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41" w:rsidRPr="00153041" w:rsidRDefault="00402A15" w:rsidP="004319CA">
      <w:pPr>
        <w:spacing w:line="276" w:lineRule="auto"/>
        <w:rPr>
          <w:sz w:val="28"/>
          <w:szCs w:val="28"/>
        </w:rPr>
        <w:sectPr w:rsidR="00153041" w:rsidRPr="00153041">
          <w:footerReference w:type="default" r:id="rId8"/>
          <w:pgSz w:w="11900" w:h="16838"/>
          <w:pgMar w:top="1440" w:right="1440" w:bottom="875" w:left="1440" w:header="0" w:footer="0" w:gutter="0"/>
          <w:cols w:space="0"/>
        </w:sectPr>
      </w:pPr>
      <w:r w:rsidRPr="00E33254">
        <w:rPr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751.5pt" o:ole="">
            <v:imagedata r:id="rId9" o:title=""/>
          </v:shape>
          <o:OLEObject Type="Embed" ProgID="FoxitReader.Document" ShapeID="_x0000_i1025" DrawAspect="Content" ObjectID="_1648998741" r:id="rId10"/>
        </w:object>
      </w:r>
    </w:p>
    <w:p w:rsidR="004319CA" w:rsidRPr="00153041" w:rsidRDefault="004319CA" w:rsidP="004319CA">
      <w:pPr>
        <w:spacing w:line="276" w:lineRule="auto"/>
        <w:ind w:right="-47"/>
        <w:rPr>
          <w:sz w:val="28"/>
          <w:szCs w:val="28"/>
        </w:rPr>
      </w:pPr>
    </w:p>
    <w:p w:rsidR="004319CA" w:rsidRPr="00153041" w:rsidRDefault="004319CA" w:rsidP="004319CA">
      <w:pPr>
        <w:spacing w:line="276" w:lineRule="auto"/>
        <w:ind w:firstLine="567"/>
        <w:rPr>
          <w:sz w:val="28"/>
          <w:szCs w:val="28"/>
        </w:rPr>
      </w:pPr>
    </w:p>
    <w:p w:rsidR="005F374C" w:rsidRPr="004319CA" w:rsidRDefault="004319CA" w:rsidP="004319CA">
      <w:pPr>
        <w:spacing w:line="276" w:lineRule="auto"/>
        <w:ind w:right="-47" w:firstLine="567"/>
        <w:jc w:val="center"/>
        <w:rPr>
          <w:b/>
          <w:sz w:val="28"/>
          <w:szCs w:val="28"/>
        </w:rPr>
      </w:pPr>
      <w:r w:rsidRPr="004319CA">
        <w:rPr>
          <w:b/>
          <w:sz w:val="28"/>
          <w:szCs w:val="28"/>
        </w:rPr>
        <w:t>Содержание:</w:t>
      </w:r>
    </w:p>
    <w:p w:rsidR="005F374C" w:rsidRPr="00153041" w:rsidRDefault="005F374C" w:rsidP="006A3A52">
      <w:pPr>
        <w:spacing w:line="276" w:lineRule="auto"/>
        <w:ind w:firstLine="567"/>
        <w:rPr>
          <w:sz w:val="28"/>
          <w:szCs w:val="28"/>
        </w:rPr>
      </w:pPr>
    </w:p>
    <w:p w:rsidR="005F374C" w:rsidRPr="00153041" w:rsidRDefault="005F374C" w:rsidP="006A3A52">
      <w:pPr>
        <w:spacing w:line="276" w:lineRule="auto"/>
        <w:ind w:firstLine="567"/>
        <w:rPr>
          <w:sz w:val="28"/>
          <w:szCs w:val="28"/>
        </w:rPr>
      </w:pPr>
    </w:p>
    <w:p w:rsidR="005F374C" w:rsidRPr="00153041" w:rsidRDefault="00153041" w:rsidP="006A3A52">
      <w:pPr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1.Пояснительная записка</w:t>
      </w:r>
      <w:r w:rsidR="004319CA">
        <w:rPr>
          <w:rFonts w:eastAsia="Times New Roman"/>
          <w:sz w:val="28"/>
          <w:szCs w:val="28"/>
        </w:rPr>
        <w:t>……………………………………………………………3</w:t>
      </w:r>
    </w:p>
    <w:p w:rsidR="00153041" w:rsidRPr="00153041" w:rsidRDefault="00153041" w:rsidP="006A3A52">
      <w:pPr>
        <w:tabs>
          <w:tab w:val="left" w:pos="0"/>
        </w:tabs>
        <w:spacing w:line="276" w:lineRule="auto"/>
        <w:ind w:firstLine="567"/>
        <w:rPr>
          <w:sz w:val="28"/>
          <w:szCs w:val="28"/>
        </w:rPr>
      </w:pPr>
    </w:p>
    <w:p w:rsidR="005F374C" w:rsidRPr="00153041" w:rsidRDefault="007A72D0" w:rsidP="006A3A52">
      <w:pPr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12</w:t>
      </w:r>
      <w:r w:rsidR="00153041" w:rsidRPr="00153041">
        <w:rPr>
          <w:rFonts w:eastAsia="Times New Roman"/>
          <w:sz w:val="28"/>
          <w:szCs w:val="28"/>
        </w:rPr>
        <w:t>.Цели образовательной программы</w:t>
      </w:r>
      <w:r>
        <w:rPr>
          <w:rFonts w:eastAsia="Times New Roman"/>
          <w:sz w:val="28"/>
          <w:szCs w:val="28"/>
        </w:rPr>
        <w:t>……………………………………………..</w:t>
      </w:r>
      <w:r w:rsidR="004319CA">
        <w:rPr>
          <w:rFonts w:eastAsia="Times New Roman"/>
          <w:sz w:val="28"/>
          <w:szCs w:val="28"/>
        </w:rPr>
        <w:t>.4</w:t>
      </w:r>
    </w:p>
    <w:p w:rsidR="005F374C" w:rsidRPr="00153041" w:rsidRDefault="005F374C" w:rsidP="006A3A52">
      <w:pPr>
        <w:tabs>
          <w:tab w:val="left" w:pos="0"/>
        </w:tabs>
        <w:spacing w:line="276" w:lineRule="auto"/>
        <w:ind w:firstLine="567"/>
        <w:rPr>
          <w:sz w:val="28"/>
          <w:szCs w:val="28"/>
        </w:rPr>
      </w:pPr>
    </w:p>
    <w:p w:rsidR="005F374C" w:rsidRPr="00153041" w:rsidRDefault="007A72D0" w:rsidP="004319CA">
      <w:pPr>
        <w:tabs>
          <w:tab w:val="left" w:pos="0"/>
        </w:tabs>
        <w:spacing w:line="276" w:lineRule="auto"/>
        <w:ind w:right="-44" w:firstLine="56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153041" w:rsidRPr="00153041">
        <w:rPr>
          <w:rFonts w:eastAsia="Times New Roman"/>
          <w:sz w:val="28"/>
          <w:szCs w:val="28"/>
        </w:rPr>
        <w:t>3.Требования к результатам освоения образовательной программы (ожидаемые компетенции обучающихся и выпускников)</w:t>
      </w:r>
      <w:r w:rsidR="004319CA">
        <w:rPr>
          <w:rFonts w:eastAsia="Times New Roman"/>
          <w:sz w:val="28"/>
          <w:szCs w:val="28"/>
        </w:rPr>
        <w:t>……………</w:t>
      </w:r>
      <w:r>
        <w:rPr>
          <w:rFonts w:eastAsia="Times New Roman"/>
          <w:sz w:val="28"/>
          <w:szCs w:val="28"/>
        </w:rPr>
        <w:t>………….....</w:t>
      </w:r>
      <w:r w:rsidR="004319CA">
        <w:rPr>
          <w:rFonts w:eastAsia="Times New Roman"/>
          <w:sz w:val="28"/>
          <w:szCs w:val="28"/>
        </w:rPr>
        <w:t>...5</w:t>
      </w:r>
    </w:p>
    <w:p w:rsidR="005F374C" w:rsidRPr="00153041" w:rsidRDefault="005F374C" w:rsidP="004319CA">
      <w:pPr>
        <w:tabs>
          <w:tab w:val="left" w:pos="0"/>
        </w:tabs>
        <w:spacing w:line="276" w:lineRule="auto"/>
        <w:ind w:right="-44" w:firstLine="567"/>
        <w:rPr>
          <w:sz w:val="28"/>
          <w:szCs w:val="28"/>
        </w:rPr>
      </w:pPr>
    </w:p>
    <w:p w:rsidR="005F374C" w:rsidRPr="006A3A52" w:rsidRDefault="007A72D0" w:rsidP="004319CA">
      <w:pPr>
        <w:tabs>
          <w:tab w:val="left" w:pos="0"/>
        </w:tabs>
        <w:spacing w:line="276" w:lineRule="auto"/>
        <w:ind w:right="-44" w:firstLine="56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153041" w:rsidRPr="00153041">
        <w:rPr>
          <w:rFonts w:eastAsia="Times New Roman"/>
          <w:sz w:val="28"/>
          <w:szCs w:val="28"/>
        </w:rPr>
        <w:t>Основная образовательная программа среднего (полного) общего образования (10-</w:t>
      </w:r>
      <w:r w:rsidR="006A3A52">
        <w:rPr>
          <w:sz w:val="28"/>
          <w:szCs w:val="28"/>
        </w:rPr>
        <w:t xml:space="preserve"> 11 </w:t>
      </w:r>
      <w:r w:rsidR="00153041" w:rsidRPr="00153041">
        <w:rPr>
          <w:rFonts w:eastAsia="Times New Roman"/>
          <w:sz w:val="28"/>
          <w:szCs w:val="28"/>
        </w:rPr>
        <w:t>классы)</w:t>
      </w:r>
      <w:r w:rsidR="004319CA">
        <w:rPr>
          <w:rFonts w:eastAsia="Times New Roman"/>
          <w:sz w:val="28"/>
          <w:szCs w:val="28"/>
        </w:rPr>
        <w:t>……………………………………………………………………………………6</w:t>
      </w:r>
    </w:p>
    <w:p w:rsidR="005F374C" w:rsidRPr="00153041" w:rsidRDefault="005F374C" w:rsidP="004319CA">
      <w:pPr>
        <w:tabs>
          <w:tab w:val="left" w:pos="0"/>
        </w:tabs>
        <w:spacing w:line="276" w:lineRule="auto"/>
        <w:ind w:right="-44" w:firstLine="567"/>
        <w:rPr>
          <w:sz w:val="28"/>
          <w:szCs w:val="28"/>
        </w:rPr>
      </w:pPr>
    </w:p>
    <w:p w:rsidR="005F374C" w:rsidRPr="00153041" w:rsidRDefault="007A72D0" w:rsidP="004319CA">
      <w:pPr>
        <w:tabs>
          <w:tab w:val="left" w:pos="0"/>
        </w:tabs>
        <w:spacing w:line="276" w:lineRule="auto"/>
        <w:ind w:right="-44" w:firstLine="56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2.1</w:t>
      </w:r>
      <w:r w:rsidR="00153041" w:rsidRPr="00153041">
        <w:rPr>
          <w:rFonts w:eastAsia="Times New Roman"/>
          <w:sz w:val="28"/>
          <w:szCs w:val="28"/>
        </w:rPr>
        <w:t xml:space="preserve">.Система </w:t>
      </w:r>
      <w:proofErr w:type="gramStart"/>
      <w:r w:rsidR="00153041" w:rsidRPr="00153041">
        <w:rPr>
          <w:rFonts w:eastAsia="Times New Roman"/>
          <w:sz w:val="28"/>
          <w:szCs w:val="28"/>
        </w:rPr>
        <w:t>оценки достижения планируемых результатов освоения основной образовательной программы</w:t>
      </w:r>
      <w:proofErr w:type="gramEnd"/>
      <w:r w:rsidR="004319CA">
        <w:rPr>
          <w:rFonts w:eastAsia="Times New Roman"/>
          <w:sz w:val="28"/>
          <w:szCs w:val="28"/>
        </w:rPr>
        <w:t>……………………………………………………………41</w:t>
      </w:r>
    </w:p>
    <w:p w:rsidR="005F374C" w:rsidRPr="00153041" w:rsidRDefault="005F374C" w:rsidP="006A3A52">
      <w:pPr>
        <w:tabs>
          <w:tab w:val="left" w:pos="0"/>
        </w:tabs>
        <w:spacing w:line="276" w:lineRule="auto"/>
        <w:ind w:firstLine="567"/>
        <w:rPr>
          <w:sz w:val="28"/>
          <w:szCs w:val="28"/>
        </w:rPr>
      </w:pPr>
    </w:p>
    <w:p w:rsidR="005F374C" w:rsidRPr="00153041" w:rsidRDefault="007A72D0" w:rsidP="004319CA">
      <w:pPr>
        <w:tabs>
          <w:tab w:val="left" w:pos="0"/>
        </w:tabs>
        <w:spacing w:line="276" w:lineRule="auto"/>
        <w:ind w:right="-44" w:firstLine="567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2.2</w:t>
      </w:r>
      <w:r w:rsidR="00153041" w:rsidRPr="00153041">
        <w:rPr>
          <w:rFonts w:eastAsia="Times New Roman"/>
          <w:sz w:val="28"/>
          <w:szCs w:val="28"/>
        </w:rPr>
        <w:t>.Система условий реализации основной образовательной программы в соответствии с требованиями Стандарта</w:t>
      </w:r>
      <w:r w:rsidR="004319CA">
        <w:rPr>
          <w:rFonts w:eastAsia="Times New Roman"/>
          <w:sz w:val="28"/>
          <w:szCs w:val="28"/>
        </w:rPr>
        <w:t>……………………........................................44</w:t>
      </w:r>
    </w:p>
    <w:p w:rsidR="005F374C" w:rsidRPr="00153041" w:rsidRDefault="005F374C" w:rsidP="004319CA">
      <w:pPr>
        <w:tabs>
          <w:tab w:val="left" w:pos="0"/>
        </w:tabs>
        <w:spacing w:line="276" w:lineRule="auto"/>
        <w:ind w:right="-44" w:firstLine="567"/>
        <w:rPr>
          <w:sz w:val="28"/>
          <w:szCs w:val="28"/>
        </w:rPr>
      </w:pPr>
    </w:p>
    <w:p w:rsidR="005F374C" w:rsidRPr="006A3A52" w:rsidRDefault="007A72D0" w:rsidP="004319CA">
      <w:pPr>
        <w:pStyle w:val="a4"/>
        <w:tabs>
          <w:tab w:val="left" w:pos="0"/>
          <w:tab w:val="left" w:pos="289"/>
        </w:tabs>
        <w:spacing w:line="276" w:lineRule="auto"/>
        <w:ind w:left="0" w:right="-44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6A3A52">
        <w:rPr>
          <w:rFonts w:eastAsia="Times New Roman"/>
          <w:sz w:val="28"/>
          <w:szCs w:val="28"/>
        </w:rPr>
        <w:t>.</w:t>
      </w:r>
      <w:r w:rsidR="00153041" w:rsidRPr="006A3A52">
        <w:rPr>
          <w:rFonts w:eastAsia="Times New Roman"/>
          <w:sz w:val="28"/>
          <w:szCs w:val="28"/>
        </w:rPr>
        <w:t>Критериальные показа</w:t>
      </w:r>
      <w:r w:rsidR="006A3A52">
        <w:rPr>
          <w:rFonts w:eastAsia="Times New Roman"/>
          <w:sz w:val="28"/>
          <w:szCs w:val="28"/>
        </w:rPr>
        <w:t xml:space="preserve">тели уровня реализации основной </w:t>
      </w:r>
      <w:r w:rsidR="00153041" w:rsidRPr="006A3A52">
        <w:rPr>
          <w:rFonts w:eastAsia="Times New Roman"/>
          <w:sz w:val="28"/>
          <w:szCs w:val="28"/>
        </w:rPr>
        <w:t>образовательной программы</w:t>
      </w:r>
      <w:r w:rsidR="004319CA">
        <w:rPr>
          <w:rFonts w:eastAsia="Times New Roman"/>
          <w:sz w:val="28"/>
          <w:szCs w:val="28"/>
        </w:rPr>
        <w:t>………………………………………………………………………………46</w:t>
      </w:r>
    </w:p>
    <w:p w:rsidR="005F374C" w:rsidRPr="00153041" w:rsidRDefault="005F374C" w:rsidP="004319CA">
      <w:pPr>
        <w:tabs>
          <w:tab w:val="left" w:pos="0"/>
        </w:tabs>
        <w:spacing w:line="276" w:lineRule="auto"/>
        <w:ind w:right="-44" w:firstLine="567"/>
        <w:rPr>
          <w:sz w:val="28"/>
          <w:szCs w:val="28"/>
        </w:rPr>
      </w:pPr>
    </w:p>
    <w:p w:rsidR="005F374C" w:rsidRPr="00153041" w:rsidRDefault="007A72D0" w:rsidP="004319CA">
      <w:pPr>
        <w:tabs>
          <w:tab w:val="left" w:pos="0"/>
        </w:tabs>
        <w:spacing w:line="276" w:lineRule="auto"/>
        <w:ind w:right="-44" w:firstLine="567"/>
        <w:rPr>
          <w:sz w:val="28"/>
          <w:szCs w:val="28"/>
        </w:rPr>
        <w:sectPr w:rsidR="005F374C" w:rsidRPr="00153041">
          <w:pgSz w:w="11900" w:h="16838"/>
          <w:pgMar w:top="1440" w:right="886" w:bottom="1440" w:left="852" w:header="0" w:footer="0" w:gutter="0"/>
          <w:cols w:space="720" w:equalWidth="0">
            <w:col w:w="10168"/>
          </w:cols>
        </w:sectPr>
      </w:pPr>
      <w:r>
        <w:rPr>
          <w:rFonts w:eastAsia="Times New Roman"/>
          <w:sz w:val="28"/>
          <w:szCs w:val="28"/>
        </w:rPr>
        <w:t>3.1</w:t>
      </w:r>
      <w:r w:rsidR="00153041" w:rsidRPr="00153041">
        <w:rPr>
          <w:rFonts w:eastAsia="Times New Roman"/>
          <w:sz w:val="28"/>
          <w:szCs w:val="28"/>
        </w:rPr>
        <w:t>.Управление реализа</w:t>
      </w:r>
      <w:r w:rsidR="004319CA">
        <w:rPr>
          <w:rFonts w:eastAsia="Times New Roman"/>
          <w:sz w:val="28"/>
          <w:szCs w:val="28"/>
        </w:rPr>
        <w:t>цией программы через монитор</w:t>
      </w:r>
      <w:r>
        <w:rPr>
          <w:rFonts w:eastAsia="Times New Roman"/>
          <w:sz w:val="28"/>
          <w:szCs w:val="28"/>
        </w:rPr>
        <w:t>инг………………..</w:t>
      </w:r>
      <w:r w:rsidR="004319CA">
        <w:rPr>
          <w:rFonts w:eastAsia="Times New Roman"/>
          <w:sz w:val="28"/>
          <w:szCs w:val="28"/>
        </w:rPr>
        <w:t>…..47</w:t>
      </w:r>
    </w:p>
    <w:p w:rsidR="005F374C" w:rsidRPr="00153041" w:rsidRDefault="005F374C" w:rsidP="006A3A52">
      <w:pPr>
        <w:spacing w:line="276" w:lineRule="auto"/>
        <w:ind w:firstLine="567"/>
        <w:rPr>
          <w:sz w:val="28"/>
          <w:szCs w:val="28"/>
        </w:rPr>
      </w:pPr>
    </w:p>
    <w:p w:rsidR="005F374C" w:rsidRPr="00153041" w:rsidRDefault="00153041" w:rsidP="004319CA">
      <w:pPr>
        <w:spacing w:line="276" w:lineRule="auto"/>
        <w:ind w:right="-7" w:firstLine="567"/>
        <w:rPr>
          <w:sz w:val="28"/>
          <w:szCs w:val="28"/>
        </w:rPr>
      </w:pPr>
      <w:r w:rsidRPr="00153041">
        <w:rPr>
          <w:rFonts w:eastAsia="Times New Roman"/>
          <w:b/>
          <w:bCs/>
          <w:sz w:val="28"/>
          <w:szCs w:val="28"/>
        </w:rPr>
        <w:t>1.Пояснительная записка.</w:t>
      </w:r>
    </w:p>
    <w:p w:rsidR="005F374C" w:rsidRPr="00153041" w:rsidRDefault="005F374C" w:rsidP="006A3A52">
      <w:pPr>
        <w:spacing w:line="276" w:lineRule="auto"/>
        <w:ind w:firstLine="567"/>
        <w:rPr>
          <w:sz w:val="28"/>
          <w:szCs w:val="28"/>
        </w:rPr>
      </w:pPr>
    </w:p>
    <w:p w:rsidR="005F374C" w:rsidRPr="00153041" w:rsidRDefault="00153041" w:rsidP="006A3A52">
      <w:pPr>
        <w:spacing w:line="276" w:lineRule="auto"/>
        <w:ind w:firstLine="567"/>
        <w:jc w:val="both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Основная общеобразовательная программа для учащихся 10-11 классов разработана на основе следующих нормативно-правовых документов:</w:t>
      </w:r>
    </w:p>
    <w:p w:rsidR="005F374C" w:rsidRPr="00153041" w:rsidRDefault="005F374C" w:rsidP="006A3A52">
      <w:pPr>
        <w:spacing w:line="276" w:lineRule="auto"/>
        <w:ind w:firstLine="567"/>
        <w:rPr>
          <w:sz w:val="28"/>
          <w:szCs w:val="28"/>
        </w:rPr>
      </w:pPr>
    </w:p>
    <w:p w:rsidR="005F374C" w:rsidRPr="00153041" w:rsidRDefault="00153041" w:rsidP="006A3A52">
      <w:pPr>
        <w:spacing w:line="276" w:lineRule="auto"/>
        <w:ind w:firstLine="567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Закона РФ «Об образовании» от 10 июля 1992 г № 3266 – 1</w:t>
      </w:r>
    </w:p>
    <w:p w:rsidR="005F374C" w:rsidRPr="00153041" w:rsidRDefault="005F374C" w:rsidP="006A3A52">
      <w:pPr>
        <w:spacing w:line="276" w:lineRule="auto"/>
        <w:ind w:firstLine="567"/>
        <w:rPr>
          <w:sz w:val="28"/>
          <w:szCs w:val="28"/>
        </w:rPr>
      </w:pPr>
    </w:p>
    <w:p w:rsidR="005F374C" w:rsidRPr="00153041" w:rsidRDefault="00153041" w:rsidP="006A3A52">
      <w:pPr>
        <w:spacing w:line="276" w:lineRule="auto"/>
        <w:ind w:firstLine="567"/>
        <w:jc w:val="both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Федеральный закон от 01.12.2007 года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5F374C" w:rsidRPr="00153041" w:rsidRDefault="005F374C" w:rsidP="006A3A52">
      <w:pPr>
        <w:spacing w:line="276" w:lineRule="auto"/>
        <w:ind w:firstLine="567"/>
        <w:rPr>
          <w:sz w:val="28"/>
          <w:szCs w:val="28"/>
        </w:rPr>
      </w:pPr>
    </w:p>
    <w:p w:rsidR="005F374C" w:rsidRPr="00153041" w:rsidRDefault="00153041" w:rsidP="006A3A52">
      <w:pPr>
        <w:spacing w:line="276" w:lineRule="auto"/>
        <w:ind w:firstLine="567"/>
        <w:jc w:val="both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Федеральный Закон "Об образовании в Российской Федерации" (от 29 декабря 2012 г. № 273-ФЗ).</w:t>
      </w:r>
    </w:p>
    <w:p w:rsidR="005F374C" w:rsidRPr="00153041" w:rsidRDefault="005F374C" w:rsidP="006A3A52">
      <w:pPr>
        <w:spacing w:line="276" w:lineRule="auto"/>
        <w:ind w:firstLine="567"/>
        <w:rPr>
          <w:sz w:val="28"/>
          <w:szCs w:val="28"/>
        </w:rPr>
      </w:pPr>
    </w:p>
    <w:p w:rsidR="005F374C" w:rsidRPr="00153041" w:rsidRDefault="00153041" w:rsidP="006A3A52">
      <w:pPr>
        <w:spacing w:line="276" w:lineRule="auto"/>
        <w:ind w:firstLine="567"/>
        <w:jc w:val="both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Типового положения об общеобразовательном учреждении. Постановление Правительства РФ от 19.03.2001г. № 196</w:t>
      </w:r>
    </w:p>
    <w:p w:rsidR="005F374C" w:rsidRPr="00153041" w:rsidRDefault="005F374C" w:rsidP="006A3A52">
      <w:pPr>
        <w:spacing w:line="276" w:lineRule="auto"/>
        <w:ind w:firstLine="567"/>
        <w:rPr>
          <w:sz w:val="28"/>
          <w:szCs w:val="28"/>
        </w:rPr>
      </w:pPr>
    </w:p>
    <w:p w:rsidR="005F374C" w:rsidRPr="00153041" w:rsidRDefault="00153041" w:rsidP="006A3A52">
      <w:pPr>
        <w:spacing w:line="276" w:lineRule="auto"/>
        <w:ind w:firstLine="567"/>
        <w:jc w:val="both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Приказ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образования.</w:t>
      </w:r>
    </w:p>
    <w:p w:rsidR="005F374C" w:rsidRPr="00153041" w:rsidRDefault="005F374C" w:rsidP="006A3A52">
      <w:pPr>
        <w:spacing w:line="276" w:lineRule="auto"/>
        <w:ind w:firstLine="567"/>
        <w:rPr>
          <w:sz w:val="28"/>
          <w:szCs w:val="28"/>
        </w:rPr>
      </w:pPr>
    </w:p>
    <w:p w:rsidR="005F374C" w:rsidRPr="00153041" w:rsidRDefault="00153041" w:rsidP="006A3A52">
      <w:pPr>
        <w:spacing w:line="276" w:lineRule="auto"/>
        <w:ind w:firstLine="567"/>
        <w:jc w:val="both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Приказ Минобразования России от 9 марта2004 года № 1342 « Об утверждении федерального базисного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5F374C" w:rsidRPr="00153041" w:rsidRDefault="005F374C" w:rsidP="006A3A52">
      <w:pPr>
        <w:spacing w:line="276" w:lineRule="auto"/>
        <w:ind w:firstLine="567"/>
        <w:rPr>
          <w:sz w:val="28"/>
          <w:szCs w:val="28"/>
        </w:rPr>
      </w:pPr>
    </w:p>
    <w:p w:rsidR="005F374C" w:rsidRPr="00153041" w:rsidRDefault="00153041" w:rsidP="006A3A52">
      <w:pPr>
        <w:spacing w:line="276" w:lineRule="auto"/>
        <w:ind w:firstLine="567"/>
        <w:jc w:val="both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Федеральный закон от 01.12.2007 года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5F374C" w:rsidRPr="00153041" w:rsidRDefault="005F374C" w:rsidP="006A3A52">
      <w:pPr>
        <w:spacing w:line="276" w:lineRule="auto"/>
        <w:ind w:firstLine="567"/>
        <w:rPr>
          <w:sz w:val="28"/>
          <w:szCs w:val="28"/>
        </w:rPr>
      </w:pPr>
    </w:p>
    <w:p w:rsidR="005F374C" w:rsidRPr="00153041" w:rsidRDefault="00153041" w:rsidP="006A3A52">
      <w:pPr>
        <w:spacing w:line="276" w:lineRule="auto"/>
        <w:ind w:firstLine="567"/>
        <w:jc w:val="both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 xml:space="preserve">Приказ Минобороны России и </w:t>
      </w:r>
      <w:proofErr w:type="spellStart"/>
      <w:r w:rsidRPr="00153041">
        <w:rPr>
          <w:rFonts w:eastAsia="Times New Roman"/>
          <w:sz w:val="28"/>
          <w:szCs w:val="28"/>
        </w:rPr>
        <w:t>Минобрнауки</w:t>
      </w:r>
      <w:proofErr w:type="spellEnd"/>
      <w:r w:rsidRPr="00153041">
        <w:rPr>
          <w:rFonts w:eastAsia="Times New Roman"/>
          <w:sz w:val="28"/>
          <w:szCs w:val="28"/>
        </w:rPr>
        <w:t xml:space="preserve"> России от 24.02.2010 № 96 134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</w:t>
      </w:r>
    </w:p>
    <w:p w:rsidR="005F374C" w:rsidRPr="00153041" w:rsidRDefault="00153041" w:rsidP="008D70A5">
      <w:pPr>
        <w:numPr>
          <w:ilvl w:val="0"/>
          <w:numId w:val="1"/>
        </w:numPr>
        <w:tabs>
          <w:tab w:val="left" w:pos="440"/>
        </w:tabs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 xml:space="preserve">образовательных </w:t>
      </w:r>
      <w:proofErr w:type="gramStart"/>
      <w:r w:rsidRPr="00153041">
        <w:rPr>
          <w:rFonts w:eastAsia="Times New Roman"/>
          <w:sz w:val="28"/>
          <w:szCs w:val="28"/>
        </w:rPr>
        <w:t>учреждениях</w:t>
      </w:r>
      <w:proofErr w:type="gramEnd"/>
      <w:r w:rsidRPr="00153041">
        <w:rPr>
          <w:rFonts w:eastAsia="Times New Roman"/>
          <w:sz w:val="28"/>
          <w:szCs w:val="28"/>
        </w:rPr>
        <w:t xml:space="preserve">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</w:r>
    </w:p>
    <w:p w:rsidR="005F374C" w:rsidRPr="00153041" w:rsidRDefault="005F374C" w:rsidP="006A3A52">
      <w:pPr>
        <w:spacing w:line="276" w:lineRule="auto"/>
        <w:ind w:firstLine="567"/>
        <w:rPr>
          <w:sz w:val="28"/>
          <w:szCs w:val="28"/>
        </w:rPr>
      </w:pPr>
    </w:p>
    <w:p w:rsidR="005F374C" w:rsidRPr="00153041" w:rsidRDefault="00153041" w:rsidP="006A3A52">
      <w:pPr>
        <w:spacing w:line="276" w:lineRule="auto"/>
        <w:ind w:firstLine="567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 xml:space="preserve">Постановление Главного государственного санитарного врача РФ от 29.12.2010 № 189 «Об утверждении </w:t>
      </w:r>
      <w:proofErr w:type="spellStart"/>
      <w:r w:rsidRPr="00153041">
        <w:rPr>
          <w:rFonts w:eastAsia="Times New Roman"/>
          <w:sz w:val="28"/>
          <w:szCs w:val="28"/>
        </w:rPr>
        <w:t>СанПиН</w:t>
      </w:r>
      <w:proofErr w:type="spellEnd"/>
    </w:p>
    <w:p w:rsidR="005F374C" w:rsidRPr="00153041" w:rsidRDefault="005F374C" w:rsidP="006A3A52">
      <w:pPr>
        <w:spacing w:line="276" w:lineRule="auto"/>
        <w:ind w:firstLine="567"/>
        <w:rPr>
          <w:sz w:val="28"/>
          <w:szCs w:val="28"/>
        </w:rPr>
      </w:pPr>
    </w:p>
    <w:p w:rsidR="005F374C" w:rsidRPr="00153041" w:rsidRDefault="00153041" w:rsidP="006A3A52">
      <w:pPr>
        <w:spacing w:line="276" w:lineRule="auto"/>
        <w:ind w:firstLine="567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 xml:space="preserve">2.4.2.2821-10 «Санитарно-эпидемиологические требования к условиям и организации </w:t>
      </w:r>
      <w:proofErr w:type="spellStart"/>
      <w:r w:rsidRPr="00153041">
        <w:rPr>
          <w:rFonts w:eastAsia="Times New Roman"/>
          <w:sz w:val="28"/>
          <w:szCs w:val="28"/>
        </w:rPr>
        <w:t>обученияв</w:t>
      </w:r>
      <w:proofErr w:type="spellEnd"/>
      <w:r w:rsidRPr="00153041">
        <w:rPr>
          <w:rFonts w:eastAsia="Times New Roman"/>
          <w:sz w:val="28"/>
          <w:szCs w:val="28"/>
        </w:rPr>
        <w:t xml:space="preserve"> общеобразовательных учреждениях»</w:t>
      </w:r>
    </w:p>
    <w:p w:rsidR="00153041" w:rsidRDefault="00153041" w:rsidP="006A3A52">
      <w:pPr>
        <w:spacing w:line="276" w:lineRule="auto"/>
        <w:ind w:firstLine="567"/>
        <w:jc w:val="both"/>
        <w:rPr>
          <w:sz w:val="28"/>
          <w:szCs w:val="28"/>
        </w:rPr>
      </w:pPr>
    </w:p>
    <w:p w:rsidR="005F374C" w:rsidRPr="00153041" w:rsidRDefault="00153041" w:rsidP="006A3A52">
      <w:pPr>
        <w:spacing w:line="276" w:lineRule="auto"/>
        <w:ind w:firstLine="567"/>
        <w:jc w:val="both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 xml:space="preserve">Приказ </w:t>
      </w:r>
      <w:proofErr w:type="spellStart"/>
      <w:r w:rsidRPr="00153041">
        <w:rPr>
          <w:rFonts w:eastAsia="Times New Roman"/>
          <w:sz w:val="28"/>
          <w:szCs w:val="28"/>
        </w:rPr>
        <w:t>Минобрнауки</w:t>
      </w:r>
      <w:proofErr w:type="spellEnd"/>
      <w:r w:rsidRPr="00153041">
        <w:rPr>
          <w:rFonts w:eastAsia="Times New Roman"/>
          <w:sz w:val="28"/>
          <w:szCs w:val="28"/>
        </w:rPr>
        <w:t xml:space="preserve"> России от 01.02.2012 года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1312».</w:t>
      </w:r>
    </w:p>
    <w:p w:rsidR="005F374C" w:rsidRPr="00153041" w:rsidRDefault="005F374C" w:rsidP="006A3A52">
      <w:pPr>
        <w:spacing w:line="276" w:lineRule="auto"/>
        <w:ind w:firstLine="567"/>
        <w:rPr>
          <w:sz w:val="28"/>
          <w:szCs w:val="28"/>
        </w:rPr>
      </w:pPr>
    </w:p>
    <w:p w:rsidR="005F374C" w:rsidRPr="00153041" w:rsidRDefault="00153041" w:rsidP="006A3A52">
      <w:pPr>
        <w:spacing w:line="276" w:lineRule="auto"/>
        <w:ind w:firstLine="567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 xml:space="preserve">Устав МБОУ СОШ №38 </w:t>
      </w:r>
    </w:p>
    <w:p w:rsidR="005F374C" w:rsidRPr="00153041" w:rsidRDefault="005F374C" w:rsidP="006A3A52">
      <w:pPr>
        <w:spacing w:line="276" w:lineRule="auto"/>
        <w:ind w:firstLine="567"/>
        <w:rPr>
          <w:sz w:val="28"/>
          <w:szCs w:val="28"/>
        </w:rPr>
      </w:pPr>
    </w:p>
    <w:p w:rsidR="005F374C" w:rsidRPr="006A3A52" w:rsidRDefault="00153041" w:rsidP="008D70A5">
      <w:pPr>
        <w:pStyle w:val="a4"/>
        <w:numPr>
          <w:ilvl w:val="0"/>
          <w:numId w:val="15"/>
        </w:numPr>
        <w:tabs>
          <w:tab w:val="left" w:pos="2127"/>
        </w:tabs>
        <w:spacing w:line="276" w:lineRule="auto"/>
        <w:rPr>
          <w:rFonts w:eastAsia="Times New Roman"/>
          <w:b/>
          <w:bCs/>
          <w:sz w:val="28"/>
          <w:szCs w:val="28"/>
        </w:rPr>
      </w:pPr>
      <w:r w:rsidRPr="006A3A52">
        <w:rPr>
          <w:rFonts w:eastAsia="Times New Roman"/>
          <w:b/>
          <w:bCs/>
          <w:sz w:val="28"/>
          <w:szCs w:val="28"/>
        </w:rPr>
        <w:t>Цели образовательной программы</w:t>
      </w:r>
    </w:p>
    <w:p w:rsidR="005F374C" w:rsidRPr="00153041" w:rsidRDefault="005F374C" w:rsidP="006A3A52">
      <w:pPr>
        <w:spacing w:line="276" w:lineRule="auto"/>
        <w:ind w:firstLine="567"/>
        <w:rPr>
          <w:sz w:val="28"/>
          <w:szCs w:val="28"/>
        </w:rPr>
      </w:pPr>
    </w:p>
    <w:p w:rsidR="005F374C" w:rsidRPr="00153041" w:rsidRDefault="00153041" w:rsidP="006A3A52">
      <w:pPr>
        <w:spacing w:line="276" w:lineRule="auto"/>
        <w:ind w:firstLine="567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Основной целью образовательной программы является:</w:t>
      </w:r>
    </w:p>
    <w:p w:rsidR="005F374C" w:rsidRPr="00153041" w:rsidRDefault="00153041" w:rsidP="006A3A52">
      <w:pPr>
        <w:tabs>
          <w:tab w:val="left" w:pos="348"/>
          <w:tab w:val="left" w:pos="1748"/>
          <w:tab w:val="left" w:pos="2188"/>
          <w:tab w:val="left" w:pos="3828"/>
          <w:tab w:val="left" w:pos="4248"/>
          <w:tab w:val="left" w:pos="5748"/>
          <w:tab w:val="left" w:pos="7208"/>
          <w:tab w:val="left" w:pos="8688"/>
        </w:tabs>
        <w:spacing w:line="276" w:lineRule="auto"/>
        <w:ind w:firstLine="567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-</w:t>
      </w:r>
      <w:r w:rsidRPr="00153041">
        <w:rPr>
          <w:sz w:val="28"/>
          <w:szCs w:val="28"/>
        </w:rPr>
        <w:tab/>
      </w:r>
      <w:r w:rsidRPr="00153041">
        <w:rPr>
          <w:rFonts w:eastAsia="Times New Roman"/>
          <w:sz w:val="28"/>
          <w:szCs w:val="28"/>
        </w:rPr>
        <w:t>обучение</w:t>
      </w:r>
      <w:r w:rsidRPr="00153041">
        <w:rPr>
          <w:rFonts w:eastAsia="Times New Roman"/>
          <w:sz w:val="28"/>
          <w:szCs w:val="28"/>
        </w:rPr>
        <w:tab/>
        <w:t>и</w:t>
      </w:r>
      <w:r w:rsidRPr="00153041">
        <w:rPr>
          <w:rFonts w:eastAsia="Times New Roman"/>
          <w:sz w:val="28"/>
          <w:szCs w:val="28"/>
        </w:rPr>
        <w:tab/>
        <w:t>воспитание</w:t>
      </w:r>
      <w:r w:rsidRPr="00153041">
        <w:rPr>
          <w:rFonts w:eastAsia="Times New Roman"/>
          <w:sz w:val="28"/>
          <w:szCs w:val="28"/>
        </w:rPr>
        <w:tab/>
        <w:t>в</w:t>
      </w:r>
      <w:r w:rsidRPr="00153041">
        <w:rPr>
          <w:rFonts w:eastAsia="Times New Roman"/>
          <w:sz w:val="28"/>
          <w:szCs w:val="28"/>
        </w:rPr>
        <w:tab/>
        <w:t>интересах</w:t>
      </w:r>
      <w:r w:rsidRPr="00153041">
        <w:rPr>
          <w:rFonts w:eastAsia="Times New Roman"/>
          <w:sz w:val="28"/>
          <w:szCs w:val="28"/>
        </w:rPr>
        <w:tab/>
        <w:t>личности,</w:t>
      </w:r>
      <w:r w:rsidRPr="00153041">
        <w:rPr>
          <w:rFonts w:eastAsia="Times New Roman"/>
          <w:sz w:val="28"/>
          <w:szCs w:val="28"/>
        </w:rPr>
        <w:tab/>
        <w:t>общества,</w:t>
      </w:r>
      <w:r w:rsidRPr="00153041">
        <w:rPr>
          <w:rFonts w:eastAsia="Times New Roman"/>
          <w:sz w:val="28"/>
          <w:szCs w:val="28"/>
        </w:rPr>
        <w:tab/>
        <w:t>государства,</w:t>
      </w:r>
    </w:p>
    <w:p w:rsidR="005F374C" w:rsidRPr="00153041" w:rsidRDefault="00153041" w:rsidP="008D70A5">
      <w:pPr>
        <w:numPr>
          <w:ilvl w:val="0"/>
          <w:numId w:val="2"/>
        </w:numPr>
        <w:tabs>
          <w:tab w:val="left" w:pos="168"/>
        </w:tabs>
        <w:spacing w:line="276" w:lineRule="auto"/>
        <w:ind w:firstLine="567"/>
        <w:rPr>
          <w:rFonts w:eastAsia="Times New Roman"/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обеспечение охраны здоровья,</w:t>
      </w:r>
    </w:p>
    <w:p w:rsidR="005F374C" w:rsidRPr="00153041" w:rsidRDefault="00153041" w:rsidP="008D70A5">
      <w:pPr>
        <w:numPr>
          <w:ilvl w:val="0"/>
          <w:numId w:val="2"/>
        </w:numPr>
        <w:tabs>
          <w:tab w:val="left" w:pos="212"/>
        </w:tabs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5F374C" w:rsidRPr="00153041" w:rsidRDefault="00153041" w:rsidP="008D70A5">
      <w:pPr>
        <w:numPr>
          <w:ilvl w:val="0"/>
          <w:numId w:val="2"/>
        </w:numPr>
        <w:tabs>
          <w:tab w:val="left" w:pos="198"/>
        </w:tabs>
        <w:spacing w:line="276" w:lineRule="auto"/>
        <w:ind w:firstLine="567"/>
        <w:rPr>
          <w:rFonts w:eastAsia="Times New Roman"/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формирование готовности учащихся к прогнозированию результатов собственной образовательной деятельности с целью успешной социализации.</w:t>
      </w:r>
    </w:p>
    <w:p w:rsidR="005F374C" w:rsidRPr="00153041" w:rsidRDefault="00153041" w:rsidP="006A3A52">
      <w:pPr>
        <w:spacing w:line="276" w:lineRule="auto"/>
        <w:ind w:firstLine="567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Задачи:</w:t>
      </w:r>
    </w:p>
    <w:p w:rsidR="005F374C" w:rsidRPr="00153041" w:rsidRDefault="00153041" w:rsidP="008D70A5">
      <w:pPr>
        <w:numPr>
          <w:ilvl w:val="0"/>
          <w:numId w:val="3"/>
        </w:numPr>
        <w:tabs>
          <w:tab w:val="left" w:pos="258"/>
        </w:tabs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 xml:space="preserve">обеспечить необходимый в условиях развития современного образовательного пространства уровень взаимодействия всех участников образовательного процесса: педагогический </w:t>
      </w:r>
      <w:proofErr w:type="spellStart"/>
      <w:r w:rsidRPr="00153041">
        <w:rPr>
          <w:rFonts w:eastAsia="Times New Roman"/>
          <w:sz w:val="28"/>
          <w:szCs w:val="28"/>
        </w:rPr>
        <w:t>коллектив-ученик-родители-социум</w:t>
      </w:r>
      <w:proofErr w:type="spellEnd"/>
      <w:r w:rsidRPr="00153041">
        <w:rPr>
          <w:rFonts w:eastAsia="Times New Roman"/>
          <w:sz w:val="28"/>
          <w:szCs w:val="28"/>
        </w:rPr>
        <w:t>;</w:t>
      </w:r>
    </w:p>
    <w:p w:rsidR="005F374C" w:rsidRPr="00153041" w:rsidRDefault="00153041" w:rsidP="008D70A5">
      <w:pPr>
        <w:numPr>
          <w:ilvl w:val="0"/>
          <w:numId w:val="3"/>
        </w:numPr>
        <w:tabs>
          <w:tab w:val="left" w:pos="325"/>
        </w:tabs>
        <w:spacing w:line="276" w:lineRule="auto"/>
        <w:ind w:firstLine="567"/>
        <w:rPr>
          <w:rFonts w:eastAsia="Times New Roman"/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гарантировать субъектам учебной деятельности правовую защищенность в условиях организации учебной деятельности;</w:t>
      </w:r>
    </w:p>
    <w:p w:rsidR="005F374C" w:rsidRPr="00153041" w:rsidRDefault="00153041" w:rsidP="008D70A5">
      <w:pPr>
        <w:numPr>
          <w:ilvl w:val="0"/>
          <w:numId w:val="3"/>
        </w:numPr>
        <w:tabs>
          <w:tab w:val="left" w:pos="448"/>
        </w:tabs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 xml:space="preserve">ориентировать педагогов-предметников и классных руководителей на осуществление контроля за эмоционально-психологическим и физическим здоровьем учащихся в процессе учебной и </w:t>
      </w:r>
      <w:proofErr w:type="spellStart"/>
      <w:r w:rsidRPr="00153041">
        <w:rPr>
          <w:rFonts w:eastAsia="Times New Roman"/>
          <w:sz w:val="28"/>
          <w:szCs w:val="28"/>
        </w:rPr>
        <w:t>внеучебной</w:t>
      </w:r>
      <w:proofErr w:type="spellEnd"/>
      <w:r w:rsidRPr="00153041">
        <w:rPr>
          <w:rFonts w:eastAsia="Times New Roman"/>
          <w:sz w:val="28"/>
          <w:szCs w:val="28"/>
        </w:rPr>
        <w:t xml:space="preserve"> деятельности с целью профилактики правонарушений, снижения уровня тревожности;</w:t>
      </w:r>
    </w:p>
    <w:p w:rsidR="005F374C" w:rsidRPr="00153041" w:rsidRDefault="00153041" w:rsidP="008D70A5">
      <w:pPr>
        <w:numPr>
          <w:ilvl w:val="0"/>
          <w:numId w:val="3"/>
        </w:numPr>
        <w:tabs>
          <w:tab w:val="left" w:pos="313"/>
        </w:tabs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рассматривать методический потенциал педагогов ОУ как гарант качества оказываемой образовательной услуги в условиях инновационных преобразований в системе современного образования.</w:t>
      </w:r>
    </w:p>
    <w:p w:rsidR="005F374C" w:rsidRPr="00153041" w:rsidRDefault="00153041" w:rsidP="008D70A5">
      <w:pPr>
        <w:numPr>
          <w:ilvl w:val="0"/>
          <w:numId w:val="4"/>
        </w:numPr>
        <w:tabs>
          <w:tab w:val="left" w:pos="335"/>
        </w:tabs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 xml:space="preserve">соответствии с возрастными особенностями и особенностями образовательной </w:t>
      </w:r>
      <w:r>
        <w:rPr>
          <w:rFonts w:eastAsia="Times New Roman"/>
          <w:sz w:val="28"/>
          <w:szCs w:val="28"/>
        </w:rPr>
        <w:t>системы школы в нашем ОУ выделяется одна</w:t>
      </w:r>
      <w:r w:rsidRPr="00153041">
        <w:rPr>
          <w:rFonts w:eastAsia="Times New Roman"/>
          <w:sz w:val="28"/>
          <w:szCs w:val="28"/>
        </w:rPr>
        <w:t xml:space="preserve"> </w:t>
      </w:r>
      <w:proofErr w:type="gramStart"/>
      <w:r w:rsidRPr="00153041">
        <w:rPr>
          <w:rFonts w:eastAsia="Times New Roman"/>
          <w:sz w:val="28"/>
          <w:szCs w:val="28"/>
        </w:rPr>
        <w:t>образовательных</w:t>
      </w:r>
      <w:proofErr w:type="gramEnd"/>
      <w:r w:rsidRPr="00153041">
        <w:rPr>
          <w:rFonts w:eastAsia="Times New Roman"/>
          <w:sz w:val="28"/>
          <w:szCs w:val="28"/>
        </w:rPr>
        <w:t xml:space="preserve"> ступени, реализующ</w:t>
      </w:r>
      <w:r>
        <w:rPr>
          <w:rFonts w:eastAsia="Times New Roman"/>
          <w:sz w:val="28"/>
          <w:szCs w:val="28"/>
        </w:rPr>
        <w:t xml:space="preserve">ая </w:t>
      </w:r>
      <w:r w:rsidRPr="00153041">
        <w:rPr>
          <w:rFonts w:eastAsia="Times New Roman"/>
          <w:sz w:val="28"/>
          <w:szCs w:val="28"/>
        </w:rPr>
        <w:t xml:space="preserve"> БУП-2004: средняя (10-11 классы).</w:t>
      </w:r>
    </w:p>
    <w:p w:rsidR="005F374C" w:rsidRDefault="005F374C" w:rsidP="006A3A52">
      <w:pPr>
        <w:spacing w:line="276" w:lineRule="auto"/>
        <w:ind w:firstLine="567"/>
        <w:rPr>
          <w:sz w:val="28"/>
          <w:szCs w:val="28"/>
        </w:rPr>
      </w:pPr>
    </w:p>
    <w:p w:rsidR="00153041" w:rsidRPr="00153041" w:rsidRDefault="00153041" w:rsidP="006A3A52">
      <w:pPr>
        <w:spacing w:line="276" w:lineRule="auto"/>
        <w:ind w:firstLine="567"/>
        <w:rPr>
          <w:sz w:val="28"/>
          <w:szCs w:val="28"/>
        </w:rPr>
      </w:pPr>
    </w:p>
    <w:p w:rsidR="005F374C" w:rsidRPr="00153041" w:rsidRDefault="00153041" w:rsidP="006A3A52">
      <w:pPr>
        <w:spacing w:line="276" w:lineRule="auto"/>
        <w:ind w:firstLine="567"/>
        <w:rPr>
          <w:sz w:val="28"/>
          <w:szCs w:val="28"/>
        </w:rPr>
      </w:pPr>
      <w:r w:rsidRPr="00153041">
        <w:rPr>
          <w:rFonts w:eastAsia="Times New Roman"/>
          <w:color w:val="333333"/>
          <w:sz w:val="28"/>
          <w:szCs w:val="28"/>
        </w:rPr>
        <w:t>Образовательная программа каждой ступени общего образования имеет свои цели образования:</w:t>
      </w:r>
    </w:p>
    <w:p w:rsidR="005F374C" w:rsidRPr="00153041" w:rsidRDefault="00153041" w:rsidP="006A3A52">
      <w:pPr>
        <w:spacing w:line="276" w:lineRule="auto"/>
        <w:ind w:firstLine="567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Цели образовательной программы среднего (полного) общего образования:</w:t>
      </w:r>
    </w:p>
    <w:p w:rsidR="005F374C" w:rsidRPr="00153041" w:rsidRDefault="00153041" w:rsidP="006A3A52">
      <w:pPr>
        <w:tabs>
          <w:tab w:val="left" w:pos="420"/>
        </w:tabs>
        <w:spacing w:line="276" w:lineRule="auto"/>
        <w:ind w:firstLine="567"/>
        <w:rPr>
          <w:rFonts w:eastAsia="Symbol"/>
          <w:sz w:val="28"/>
          <w:szCs w:val="28"/>
        </w:rPr>
      </w:pPr>
      <w:r>
        <w:rPr>
          <w:sz w:val="28"/>
          <w:szCs w:val="28"/>
        </w:rPr>
        <w:t>-</w:t>
      </w:r>
      <w:r w:rsidRPr="00153041">
        <w:rPr>
          <w:rFonts w:eastAsia="Times New Roman"/>
          <w:sz w:val="28"/>
          <w:szCs w:val="28"/>
        </w:rPr>
        <w:t xml:space="preserve">формирование готовности </w:t>
      </w:r>
      <w:proofErr w:type="gramStart"/>
      <w:r w:rsidRPr="00153041">
        <w:rPr>
          <w:rFonts w:eastAsia="Times New Roman"/>
          <w:sz w:val="28"/>
          <w:szCs w:val="28"/>
        </w:rPr>
        <w:t>обучающихся</w:t>
      </w:r>
      <w:proofErr w:type="gramEnd"/>
      <w:r w:rsidRPr="00153041">
        <w:rPr>
          <w:rFonts w:eastAsia="Times New Roman"/>
          <w:sz w:val="28"/>
          <w:szCs w:val="28"/>
        </w:rPr>
        <w:t xml:space="preserve"> к саморазвитию и непрерывному образованию;</w:t>
      </w:r>
    </w:p>
    <w:p w:rsidR="005F374C" w:rsidRPr="00153041" w:rsidRDefault="00153041" w:rsidP="006A3A52">
      <w:pPr>
        <w:tabs>
          <w:tab w:val="left" w:pos="420"/>
        </w:tabs>
        <w:spacing w:line="276" w:lineRule="auto"/>
        <w:ind w:firstLine="567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153041">
        <w:rPr>
          <w:rFonts w:eastAsia="Times New Roman"/>
          <w:sz w:val="28"/>
          <w:szCs w:val="28"/>
        </w:rPr>
        <w:t xml:space="preserve">активную учебно-познавательную деятельность </w:t>
      </w:r>
      <w:proofErr w:type="gramStart"/>
      <w:r w:rsidRPr="00153041">
        <w:rPr>
          <w:rFonts w:eastAsia="Times New Roman"/>
          <w:sz w:val="28"/>
          <w:szCs w:val="28"/>
        </w:rPr>
        <w:t>обучающихся</w:t>
      </w:r>
      <w:proofErr w:type="gramEnd"/>
      <w:r w:rsidRPr="00153041">
        <w:rPr>
          <w:rFonts w:eastAsia="Times New Roman"/>
          <w:sz w:val="28"/>
          <w:szCs w:val="28"/>
        </w:rPr>
        <w:t>;</w:t>
      </w:r>
    </w:p>
    <w:p w:rsidR="005F374C" w:rsidRPr="00153041" w:rsidRDefault="00153041" w:rsidP="006A3A52">
      <w:pPr>
        <w:tabs>
          <w:tab w:val="left" w:pos="420"/>
        </w:tabs>
        <w:spacing w:line="276" w:lineRule="auto"/>
        <w:ind w:firstLine="567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Pr="00153041">
        <w:rPr>
          <w:rFonts w:eastAsia="Times New Roman"/>
          <w:sz w:val="28"/>
          <w:szCs w:val="28"/>
        </w:rPr>
        <w:t>построение образовательного процесса с учѐтом индивидуальных возрастных, психологических и физиологических особенностей обучающихся;</w:t>
      </w:r>
    </w:p>
    <w:p w:rsidR="005F374C" w:rsidRPr="00153041" w:rsidRDefault="00153041" w:rsidP="006A3A52">
      <w:pPr>
        <w:tabs>
          <w:tab w:val="left" w:pos="420"/>
        </w:tabs>
        <w:spacing w:line="276" w:lineRule="auto"/>
        <w:ind w:firstLine="567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Pr="00153041">
        <w:rPr>
          <w:rFonts w:eastAsia="Times New Roman"/>
          <w:sz w:val="28"/>
          <w:szCs w:val="28"/>
        </w:rPr>
        <w:t>освоение программы среднего (полного) общего образования.</w:t>
      </w:r>
    </w:p>
    <w:p w:rsidR="005F374C" w:rsidRPr="00153041" w:rsidRDefault="005F374C" w:rsidP="006A3A52">
      <w:pPr>
        <w:spacing w:line="276" w:lineRule="auto"/>
        <w:ind w:firstLine="567"/>
        <w:rPr>
          <w:sz w:val="28"/>
          <w:szCs w:val="28"/>
        </w:rPr>
      </w:pPr>
    </w:p>
    <w:p w:rsidR="005F374C" w:rsidRPr="00153041" w:rsidRDefault="00153041" w:rsidP="008D70A5">
      <w:pPr>
        <w:numPr>
          <w:ilvl w:val="0"/>
          <w:numId w:val="5"/>
        </w:numPr>
        <w:tabs>
          <w:tab w:val="left" w:pos="1040"/>
        </w:tabs>
        <w:spacing w:line="276" w:lineRule="auto"/>
        <w:ind w:firstLine="567"/>
        <w:rPr>
          <w:rFonts w:eastAsia="Times New Roman"/>
          <w:b/>
          <w:bCs/>
          <w:sz w:val="28"/>
          <w:szCs w:val="28"/>
        </w:rPr>
      </w:pPr>
      <w:r w:rsidRPr="00153041">
        <w:rPr>
          <w:rFonts w:eastAsia="Times New Roman"/>
          <w:b/>
          <w:bCs/>
          <w:sz w:val="28"/>
          <w:szCs w:val="28"/>
        </w:rPr>
        <w:t>Требования к результатам освоения образовательной программы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153041">
        <w:rPr>
          <w:rFonts w:eastAsia="Times New Roman"/>
          <w:sz w:val="28"/>
          <w:szCs w:val="28"/>
        </w:rPr>
        <w:t>(ожидаемые компетенции обучающихся и выпускников)</w:t>
      </w:r>
    </w:p>
    <w:p w:rsidR="005F374C" w:rsidRPr="00153041" w:rsidRDefault="005F374C" w:rsidP="006A3A52">
      <w:pPr>
        <w:spacing w:line="276" w:lineRule="auto"/>
        <w:ind w:firstLine="567"/>
        <w:rPr>
          <w:sz w:val="28"/>
          <w:szCs w:val="28"/>
        </w:rPr>
      </w:pPr>
    </w:p>
    <w:p w:rsidR="005F374C" w:rsidRPr="00153041" w:rsidRDefault="00153041" w:rsidP="006A3A52">
      <w:pPr>
        <w:spacing w:line="276" w:lineRule="auto"/>
        <w:ind w:firstLine="567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Модель выпускника школы:</w:t>
      </w:r>
    </w:p>
    <w:p w:rsidR="005F374C" w:rsidRPr="00153041" w:rsidRDefault="00153041" w:rsidP="006A3A5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3041" w:rsidRDefault="00153041" w:rsidP="006A3A52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 xml:space="preserve">Концепция модернизации российского образования на период до 2010 года определила цели общего образования на современном этапе. Она подчеркнула необходимость «ориентации образования не только на усвоение </w:t>
      </w:r>
      <w:proofErr w:type="gramStart"/>
      <w:r w:rsidRPr="00153041">
        <w:rPr>
          <w:rFonts w:eastAsia="Times New Roman"/>
          <w:sz w:val="28"/>
          <w:szCs w:val="28"/>
        </w:rPr>
        <w:t>обучающимся</w:t>
      </w:r>
      <w:proofErr w:type="gramEnd"/>
      <w:r w:rsidRPr="00153041">
        <w:rPr>
          <w:rFonts w:eastAsia="Times New Roman"/>
          <w:sz w:val="28"/>
          <w:szCs w:val="28"/>
        </w:rPr>
        <w:t xml:space="preserve"> определенной суммы знаний, но и на развитие его личности, его познавательных и созидательных способностей. Общеобразовательная школа должна формировать целостную систему универсальных знаний, умений и навыков, а также самостоятельной деятельности и личной ответственности обучающихся, т.е. ключевые компетентности, определяющие современное качество образования». В Концепции определены также важнейшие задачи воспитания: «формирование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труда». Исходя из этих установок, в результате освоения образовательных программ выпускник </w:t>
      </w:r>
      <w:r>
        <w:rPr>
          <w:rFonts w:eastAsia="Times New Roman"/>
          <w:sz w:val="28"/>
          <w:szCs w:val="28"/>
        </w:rPr>
        <w:t>МБОУ СОШ №38</w:t>
      </w:r>
      <w:r w:rsidRPr="00153041">
        <w:rPr>
          <w:rFonts w:eastAsia="Times New Roman"/>
          <w:sz w:val="28"/>
          <w:szCs w:val="28"/>
        </w:rPr>
        <w:t xml:space="preserve"> должен представлять собою личность, обладающую следую</w:t>
      </w:r>
      <w:r>
        <w:rPr>
          <w:rFonts w:eastAsia="Times New Roman"/>
          <w:sz w:val="28"/>
          <w:szCs w:val="28"/>
        </w:rPr>
        <w:t>щими качествами и способно</w:t>
      </w:r>
      <w:r w:rsidRPr="00153041">
        <w:rPr>
          <w:rFonts w:eastAsia="Times New Roman"/>
          <w:sz w:val="28"/>
          <w:szCs w:val="28"/>
        </w:rPr>
        <w:t>стями:</w:t>
      </w:r>
    </w:p>
    <w:p w:rsidR="005F374C" w:rsidRPr="00153041" w:rsidRDefault="00153041" w:rsidP="006A3A5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153041">
        <w:rPr>
          <w:rFonts w:eastAsia="Times New Roman"/>
          <w:sz w:val="28"/>
          <w:szCs w:val="28"/>
        </w:rPr>
        <w:t>открытость к новому опыту;</w:t>
      </w:r>
    </w:p>
    <w:p w:rsidR="005F374C" w:rsidRPr="00153041" w:rsidRDefault="00153041" w:rsidP="006A3A52">
      <w:pPr>
        <w:tabs>
          <w:tab w:val="left" w:pos="720"/>
        </w:tabs>
        <w:spacing w:line="276" w:lineRule="auto"/>
        <w:ind w:firstLine="567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153041">
        <w:rPr>
          <w:rFonts w:eastAsia="Times New Roman"/>
          <w:sz w:val="28"/>
          <w:szCs w:val="28"/>
        </w:rPr>
        <w:t>владение социально-информационными технологиями;</w:t>
      </w:r>
    </w:p>
    <w:p w:rsidR="005F374C" w:rsidRPr="00153041" w:rsidRDefault="00153041" w:rsidP="006A3A52">
      <w:pPr>
        <w:tabs>
          <w:tab w:val="left" w:pos="720"/>
        </w:tabs>
        <w:spacing w:line="276" w:lineRule="auto"/>
        <w:ind w:firstLine="567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153041">
        <w:rPr>
          <w:rFonts w:eastAsia="Times New Roman"/>
          <w:sz w:val="28"/>
          <w:szCs w:val="28"/>
        </w:rPr>
        <w:t>развитые интеллектуальные и коммуникативные способности;</w:t>
      </w:r>
    </w:p>
    <w:p w:rsidR="005F374C" w:rsidRPr="00153041" w:rsidRDefault="00153041" w:rsidP="006A3A52">
      <w:pPr>
        <w:tabs>
          <w:tab w:val="left" w:pos="720"/>
        </w:tabs>
        <w:spacing w:line="276" w:lineRule="auto"/>
        <w:ind w:firstLine="567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153041">
        <w:rPr>
          <w:rFonts w:eastAsia="Times New Roman"/>
          <w:sz w:val="28"/>
          <w:szCs w:val="28"/>
        </w:rPr>
        <w:t xml:space="preserve">сформированные </w:t>
      </w:r>
      <w:proofErr w:type="spellStart"/>
      <w:r w:rsidRPr="00153041">
        <w:rPr>
          <w:rFonts w:eastAsia="Times New Roman"/>
          <w:sz w:val="28"/>
          <w:szCs w:val="28"/>
        </w:rPr>
        <w:t>общеучебные</w:t>
      </w:r>
      <w:proofErr w:type="spellEnd"/>
      <w:r w:rsidRPr="00153041">
        <w:rPr>
          <w:rFonts w:eastAsia="Times New Roman"/>
          <w:sz w:val="28"/>
          <w:szCs w:val="28"/>
        </w:rPr>
        <w:t xml:space="preserve"> умения и навыки;</w:t>
      </w:r>
    </w:p>
    <w:p w:rsidR="005F374C" w:rsidRPr="00153041" w:rsidRDefault="00153041" w:rsidP="006A3A52">
      <w:pPr>
        <w:tabs>
          <w:tab w:val="left" w:pos="720"/>
        </w:tabs>
        <w:spacing w:line="276" w:lineRule="auto"/>
        <w:ind w:firstLine="567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Pr="00153041">
        <w:rPr>
          <w:rFonts w:eastAsia="Times New Roman"/>
          <w:sz w:val="28"/>
          <w:szCs w:val="28"/>
        </w:rPr>
        <w:t xml:space="preserve">развитые </w:t>
      </w:r>
      <w:proofErr w:type="spellStart"/>
      <w:r w:rsidRPr="00153041">
        <w:rPr>
          <w:rFonts w:eastAsia="Times New Roman"/>
          <w:sz w:val="28"/>
          <w:szCs w:val="28"/>
        </w:rPr>
        <w:t>межпредметные</w:t>
      </w:r>
      <w:proofErr w:type="spellEnd"/>
      <w:r w:rsidRPr="00153041">
        <w:rPr>
          <w:rFonts w:eastAsia="Times New Roman"/>
          <w:sz w:val="28"/>
          <w:szCs w:val="28"/>
        </w:rPr>
        <w:t xml:space="preserve"> знания и умения, необходимые для поисковой, творческой, организационной и практической деятельности в различных областях наук;</w:t>
      </w:r>
    </w:p>
    <w:p w:rsidR="005F374C" w:rsidRPr="00153041" w:rsidRDefault="005F374C" w:rsidP="006A3A52">
      <w:pPr>
        <w:spacing w:line="276" w:lineRule="auto"/>
        <w:ind w:firstLine="567"/>
        <w:rPr>
          <w:rFonts w:eastAsia="Symbol"/>
          <w:sz w:val="28"/>
          <w:szCs w:val="28"/>
        </w:rPr>
      </w:pPr>
    </w:p>
    <w:p w:rsidR="005F374C" w:rsidRPr="00153041" w:rsidRDefault="000121D1" w:rsidP="006A3A52">
      <w:pPr>
        <w:tabs>
          <w:tab w:val="left" w:pos="720"/>
        </w:tabs>
        <w:spacing w:line="276" w:lineRule="auto"/>
        <w:ind w:firstLine="567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</w:t>
      </w:r>
      <w:r w:rsidR="00153041" w:rsidRPr="00153041">
        <w:rPr>
          <w:rFonts w:eastAsia="Times New Roman"/>
          <w:sz w:val="28"/>
          <w:szCs w:val="28"/>
        </w:rPr>
        <w:t>активное отношение к жизни, умение отстаивать свои мировоззренческие ценности и соотносить их с общечеловеческими нравственными нормами;</w:t>
      </w:r>
    </w:p>
    <w:p w:rsidR="005F374C" w:rsidRPr="00153041" w:rsidRDefault="000121D1" w:rsidP="006A3A52">
      <w:pPr>
        <w:tabs>
          <w:tab w:val="left" w:pos="720"/>
        </w:tabs>
        <w:spacing w:line="276" w:lineRule="auto"/>
        <w:ind w:firstLine="567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153041" w:rsidRPr="00153041">
        <w:rPr>
          <w:rFonts w:eastAsia="Times New Roman"/>
          <w:sz w:val="28"/>
          <w:szCs w:val="28"/>
        </w:rPr>
        <w:t>готовность к социальным переменам;</w:t>
      </w:r>
    </w:p>
    <w:p w:rsidR="005F374C" w:rsidRPr="00153041" w:rsidRDefault="000121D1" w:rsidP="006A3A52">
      <w:pPr>
        <w:tabs>
          <w:tab w:val="left" w:pos="720"/>
        </w:tabs>
        <w:spacing w:line="276" w:lineRule="auto"/>
        <w:ind w:firstLine="567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153041" w:rsidRPr="00153041">
        <w:rPr>
          <w:rFonts w:eastAsia="Times New Roman"/>
          <w:sz w:val="28"/>
          <w:szCs w:val="28"/>
        </w:rPr>
        <w:t>умение противостоять негативным факторам социального воздействия;</w:t>
      </w:r>
    </w:p>
    <w:p w:rsidR="005F374C" w:rsidRPr="00153041" w:rsidRDefault="000121D1" w:rsidP="006A3A52">
      <w:pPr>
        <w:tabs>
          <w:tab w:val="left" w:pos="728"/>
        </w:tabs>
        <w:spacing w:line="276" w:lineRule="auto"/>
        <w:ind w:firstLine="567"/>
        <w:rPr>
          <w:rFonts w:eastAsia="Symbol"/>
          <w:sz w:val="28"/>
          <w:szCs w:val="28"/>
        </w:rPr>
      </w:pPr>
      <w:r>
        <w:rPr>
          <w:sz w:val="28"/>
          <w:szCs w:val="28"/>
        </w:rPr>
        <w:t>-</w:t>
      </w:r>
      <w:r w:rsidR="00153041" w:rsidRPr="00153041">
        <w:rPr>
          <w:rFonts w:eastAsia="Times New Roman"/>
          <w:sz w:val="28"/>
          <w:szCs w:val="28"/>
        </w:rPr>
        <w:t>ответственность и гражданственность;</w:t>
      </w:r>
    </w:p>
    <w:p w:rsidR="000121D1" w:rsidRDefault="000121D1" w:rsidP="006A3A52">
      <w:pPr>
        <w:tabs>
          <w:tab w:val="left" w:pos="728"/>
        </w:tabs>
        <w:spacing w:line="276" w:lineRule="auto"/>
        <w:ind w:firstLine="567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153041" w:rsidRPr="00153041">
        <w:rPr>
          <w:rFonts w:eastAsia="Times New Roman"/>
          <w:sz w:val="28"/>
          <w:szCs w:val="28"/>
        </w:rPr>
        <w:t xml:space="preserve">способность к саморазвитию и </w:t>
      </w:r>
      <w:proofErr w:type="spellStart"/>
      <w:r w:rsidR="00153041" w:rsidRPr="00153041">
        <w:rPr>
          <w:rFonts w:eastAsia="Times New Roman"/>
          <w:sz w:val="28"/>
          <w:szCs w:val="28"/>
        </w:rPr>
        <w:t>самоизменению</w:t>
      </w:r>
      <w:proofErr w:type="spellEnd"/>
      <w:r w:rsidR="00153041" w:rsidRPr="00153041">
        <w:rPr>
          <w:rFonts w:eastAsia="Times New Roman"/>
          <w:sz w:val="28"/>
          <w:szCs w:val="28"/>
        </w:rPr>
        <w:t>;</w:t>
      </w:r>
    </w:p>
    <w:p w:rsidR="005F374C" w:rsidRPr="00153041" w:rsidRDefault="000121D1" w:rsidP="006A3A52">
      <w:pPr>
        <w:tabs>
          <w:tab w:val="left" w:pos="728"/>
        </w:tabs>
        <w:spacing w:line="276" w:lineRule="auto"/>
        <w:ind w:firstLine="567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153041" w:rsidRPr="00153041">
        <w:rPr>
          <w:rFonts w:eastAsia="Times New Roman"/>
          <w:sz w:val="28"/>
          <w:szCs w:val="28"/>
        </w:rPr>
        <w:t>способность к самостоятельной продуктивной деятельности;</w:t>
      </w:r>
    </w:p>
    <w:p w:rsidR="005F374C" w:rsidRPr="00153041" w:rsidRDefault="000121D1" w:rsidP="006A3A52">
      <w:pPr>
        <w:tabs>
          <w:tab w:val="left" w:pos="728"/>
        </w:tabs>
        <w:spacing w:line="276" w:lineRule="auto"/>
        <w:ind w:firstLine="567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153041" w:rsidRPr="00153041">
        <w:rPr>
          <w:rFonts w:eastAsia="Times New Roman"/>
          <w:sz w:val="28"/>
          <w:szCs w:val="28"/>
        </w:rPr>
        <w:t>готовность к осознанному выбору профессии.</w:t>
      </w:r>
    </w:p>
    <w:p w:rsidR="005F374C" w:rsidRPr="00153041" w:rsidRDefault="005F374C" w:rsidP="006A3A52">
      <w:pPr>
        <w:spacing w:line="276" w:lineRule="auto"/>
        <w:ind w:firstLine="567"/>
        <w:rPr>
          <w:rFonts w:eastAsia="Symbol"/>
          <w:sz w:val="28"/>
          <w:szCs w:val="28"/>
        </w:rPr>
      </w:pPr>
    </w:p>
    <w:p w:rsidR="005F374C" w:rsidRPr="000121D1" w:rsidRDefault="00153041" w:rsidP="008D70A5">
      <w:pPr>
        <w:pStyle w:val="a4"/>
        <w:numPr>
          <w:ilvl w:val="0"/>
          <w:numId w:val="5"/>
        </w:numPr>
        <w:tabs>
          <w:tab w:val="left" w:pos="1063"/>
        </w:tabs>
        <w:spacing w:line="276" w:lineRule="auto"/>
        <w:ind w:left="0" w:right="780" w:firstLine="567"/>
        <w:rPr>
          <w:rFonts w:eastAsia="Times New Roman"/>
          <w:b/>
          <w:bCs/>
          <w:sz w:val="28"/>
          <w:szCs w:val="28"/>
        </w:rPr>
      </w:pPr>
      <w:r w:rsidRPr="000121D1">
        <w:rPr>
          <w:rFonts w:eastAsia="Times New Roman"/>
          <w:b/>
          <w:bCs/>
          <w:sz w:val="28"/>
          <w:szCs w:val="28"/>
        </w:rPr>
        <w:t>Основная образовательная программа среднего (полного) общего образования</w:t>
      </w:r>
      <w:r w:rsidR="000121D1">
        <w:rPr>
          <w:rFonts w:eastAsia="Times New Roman"/>
          <w:b/>
          <w:bCs/>
          <w:sz w:val="28"/>
          <w:szCs w:val="28"/>
        </w:rPr>
        <w:t xml:space="preserve"> </w:t>
      </w:r>
      <w:r w:rsidRPr="000121D1">
        <w:rPr>
          <w:rFonts w:eastAsia="Times New Roman"/>
          <w:b/>
          <w:bCs/>
          <w:sz w:val="28"/>
          <w:szCs w:val="28"/>
        </w:rPr>
        <w:t>(10-11 классы)</w:t>
      </w:r>
    </w:p>
    <w:p w:rsidR="005F374C" w:rsidRPr="00153041" w:rsidRDefault="00153041" w:rsidP="006A3A52">
      <w:pPr>
        <w:spacing w:line="276" w:lineRule="auto"/>
        <w:ind w:firstLine="567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Целевое назначение:</w:t>
      </w:r>
    </w:p>
    <w:p w:rsidR="005F374C" w:rsidRPr="00153041" w:rsidRDefault="00153041" w:rsidP="008D70A5">
      <w:pPr>
        <w:numPr>
          <w:ilvl w:val="0"/>
          <w:numId w:val="6"/>
        </w:numPr>
        <w:tabs>
          <w:tab w:val="left" w:pos="335"/>
        </w:tabs>
        <w:spacing w:line="276" w:lineRule="auto"/>
        <w:ind w:firstLine="567"/>
        <w:rPr>
          <w:rFonts w:eastAsia="Times New Roman"/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 xml:space="preserve">формирование готовности </w:t>
      </w:r>
      <w:proofErr w:type="gramStart"/>
      <w:r w:rsidRPr="00153041">
        <w:rPr>
          <w:rFonts w:eastAsia="Times New Roman"/>
          <w:sz w:val="28"/>
          <w:szCs w:val="28"/>
        </w:rPr>
        <w:t>обучающихся</w:t>
      </w:r>
      <w:proofErr w:type="gramEnd"/>
      <w:r w:rsidRPr="00153041">
        <w:rPr>
          <w:rFonts w:eastAsia="Times New Roman"/>
          <w:sz w:val="28"/>
          <w:szCs w:val="28"/>
        </w:rPr>
        <w:t xml:space="preserve"> к саморазвитию и непрерывному образованию;</w:t>
      </w:r>
    </w:p>
    <w:p w:rsidR="005F374C" w:rsidRPr="00153041" w:rsidRDefault="000121D1" w:rsidP="006A3A52">
      <w:pPr>
        <w:tabs>
          <w:tab w:val="left" w:pos="208"/>
        </w:tabs>
        <w:spacing w:line="276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153041" w:rsidRPr="00153041">
        <w:rPr>
          <w:rFonts w:eastAsia="Times New Roman"/>
          <w:sz w:val="28"/>
          <w:szCs w:val="28"/>
        </w:rPr>
        <w:t>проектирование и конструирование развивающей образовательной среды школы;</w:t>
      </w:r>
    </w:p>
    <w:p w:rsidR="005F374C" w:rsidRPr="00153041" w:rsidRDefault="000121D1" w:rsidP="006A3A52">
      <w:pPr>
        <w:tabs>
          <w:tab w:val="left" w:pos="168"/>
        </w:tabs>
        <w:spacing w:line="276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153041" w:rsidRPr="00153041">
        <w:rPr>
          <w:rFonts w:eastAsia="Times New Roman"/>
          <w:sz w:val="28"/>
          <w:szCs w:val="28"/>
        </w:rPr>
        <w:t xml:space="preserve">активную учебно-познавательную деятельность </w:t>
      </w:r>
      <w:proofErr w:type="gramStart"/>
      <w:r w:rsidR="00153041" w:rsidRPr="00153041">
        <w:rPr>
          <w:rFonts w:eastAsia="Times New Roman"/>
          <w:sz w:val="28"/>
          <w:szCs w:val="28"/>
        </w:rPr>
        <w:t>обучающихся</w:t>
      </w:r>
      <w:proofErr w:type="gramEnd"/>
      <w:r w:rsidR="00153041" w:rsidRPr="00153041">
        <w:rPr>
          <w:rFonts w:eastAsia="Times New Roman"/>
          <w:sz w:val="28"/>
          <w:szCs w:val="28"/>
        </w:rPr>
        <w:t>;</w:t>
      </w:r>
    </w:p>
    <w:p w:rsidR="005F374C" w:rsidRPr="000121D1" w:rsidRDefault="00153041" w:rsidP="008D70A5">
      <w:pPr>
        <w:numPr>
          <w:ilvl w:val="0"/>
          <w:numId w:val="6"/>
        </w:numPr>
        <w:tabs>
          <w:tab w:val="left" w:pos="262"/>
        </w:tabs>
        <w:spacing w:line="276" w:lineRule="auto"/>
        <w:ind w:firstLine="567"/>
        <w:rPr>
          <w:rFonts w:eastAsia="Times New Roman"/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построение образовательного процесса с учѐтом индивидуальных возрастных, психологических и физиологических особенностей обучающихся.</w:t>
      </w:r>
    </w:p>
    <w:p w:rsidR="005F374C" w:rsidRPr="000121D1" w:rsidRDefault="00153041" w:rsidP="008D70A5">
      <w:pPr>
        <w:numPr>
          <w:ilvl w:val="0"/>
          <w:numId w:val="7"/>
        </w:numPr>
        <w:tabs>
          <w:tab w:val="left" w:pos="306"/>
        </w:tabs>
        <w:spacing w:line="276" w:lineRule="auto"/>
        <w:ind w:firstLine="567"/>
        <w:rPr>
          <w:rFonts w:eastAsia="Times New Roman"/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 xml:space="preserve">основе реализации общеобразовательной программы среднего (полного) общего образования лежит </w:t>
      </w:r>
      <w:proofErr w:type="spellStart"/>
      <w:r w:rsidRPr="00153041">
        <w:rPr>
          <w:rFonts w:eastAsia="Times New Roman"/>
          <w:sz w:val="28"/>
          <w:szCs w:val="28"/>
        </w:rPr>
        <w:t>системно-деятельностный</w:t>
      </w:r>
      <w:proofErr w:type="spellEnd"/>
      <w:r w:rsidRPr="00153041">
        <w:rPr>
          <w:rFonts w:eastAsia="Times New Roman"/>
          <w:sz w:val="28"/>
          <w:szCs w:val="28"/>
        </w:rPr>
        <w:t xml:space="preserve"> подход.</w:t>
      </w:r>
    </w:p>
    <w:p w:rsidR="005F374C" w:rsidRPr="000121D1" w:rsidRDefault="00153041" w:rsidP="006A3A52">
      <w:pPr>
        <w:spacing w:line="276" w:lineRule="auto"/>
        <w:ind w:firstLine="567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Третья ступень обучения представлена общеобразовательными классами (10 класс и</w:t>
      </w:r>
      <w:r w:rsidR="000121D1">
        <w:rPr>
          <w:sz w:val="28"/>
          <w:szCs w:val="28"/>
        </w:rPr>
        <w:t xml:space="preserve"> 11 </w:t>
      </w:r>
      <w:r w:rsidRPr="00153041">
        <w:rPr>
          <w:rFonts w:eastAsia="Times New Roman"/>
          <w:sz w:val="28"/>
          <w:szCs w:val="28"/>
        </w:rPr>
        <w:t xml:space="preserve">класс). Результаты </w:t>
      </w:r>
      <w:proofErr w:type="gramStart"/>
      <w:r w:rsidRPr="00153041">
        <w:rPr>
          <w:rFonts w:eastAsia="Times New Roman"/>
          <w:sz w:val="28"/>
          <w:szCs w:val="28"/>
        </w:rPr>
        <w:t>обучающихся</w:t>
      </w:r>
      <w:proofErr w:type="gramEnd"/>
      <w:r w:rsidRPr="00153041">
        <w:rPr>
          <w:rFonts w:eastAsia="Times New Roman"/>
          <w:sz w:val="28"/>
          <w:szCs w:val="28"/>
        </w:rPr>
        <w:t>, освоивших программу среднего (полного) общего образования:</w:t>
      </w:r>
    </w:p>
    <w:p w:rsidR="005F374C" w:rsidRPr="00153041" w:rsidRDefault="000121D1" w:rsidP="006A3A52">
      <w:pPr>
        <w:tabs>
          <w:tab w:val="left" w:pos="708"/>
        </w:tabs>
        <w:spacing w:line="276" w:lineRule="auto"/>
        <w:ind w:firstLine="567"/>
        <w:jc w:val="both"/>
        <w:rPr>
          <w:rFonts w:eastAsia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-</w:t>
      </w:r>
      <w:r w:rsidR="00153041" w:rsidRPr="00153041">
        <w:rPr>
          <w:rFonts w:eastAsia="Times New Roman"/>
          <w:sz w:val="28"/>
          <w:szCs w:val="28"/>
        </w:rPr>
        <w:t xml:space="preserve">личностные, включающим готовность и способность обучающихся к саморазвитию и личностному самоопределению, </w:t>
      </w:r>
      <w:proofErr w:type="spellStart"/>
      <w:r w:rsidR="00153041" w:rsidRPr="00153041">
        <w:rPr>
          <w:rFonts w:eastAsia="Times New Roman"/>
          <w:sz w:val="28"/>
          <w:szCs w:val="28"/>
        </w:rPr>
        <w:t>сформированность</w:t>
      </w:r>
      <w:proofErr w:type="spellEnd"/>
      <w:r w:rsidR="00153041" w:rsidRPr="00153041">
        <w:rPr>
          <w:rFonts w:eastAsia="Times New Roman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5F374C" w:rsidRPr="00153041" w:rsidRDefault="000121D1" w:rsidP="006A3A52">
      <w:pPr>
        <w:tabs>
          <w:tab w:val="left" w:pos="708"/>
        </w:tabs>
        <w:spacing w:line="276" w:lineRule="auto"/>
        <w:ind w:firstLine="567"/>
        <w:jc w:val="both"/>
        <w:rPr>
          <w:rFonts w:eastAsia="Symbol"/>
          <w:sz w:val="28"/>
          <w:szCs w:val="28"/>
        </w:rPr>
      </w:pPr>
      <w:proofErr w:type="gramStart"/>
      <w:r>
        <w:rPr>
          <w:rFonts w:eastAsia="Symbol"/>
          <w:sz w:val="28"/>
          <w:szCs w:val="28"/>
        </w:rPr>
        <w:t>-</w:t>
      </w:r>
      <w:proofErr w:type="spellStart"/>
      <w:r w:rsidR="00153041" w:rsidRPr="00153041">
        <w:rPr>
          <w:rFonts w:eastAsia="Times New Roman"/>
          <w:sz w:val="28"/>
          <w:szCs w:val="28"/>
        </w:rPr>
        <w:t>метапредметные</w:t>
      </w:r>
      <w:proofErr w:type="spellEnd"/>
      <w:r w:rsidR="00153041" w:rsidRPr="00153041">
        <w:rPr>
          <w:rFonts w:eastAsia="Times New Roman"/>
          <w:sz w:val="28"/>
          <w:szCs w:val="28"/>
        </w:rPr>
        <w:t xml:space="preserve">, включающим освоенные обучающимися </w:t>
      </w:r>
      <w:proofErr w:type="spellStart"/>
      <w:r w:rsidR="00153041" w:rsidRPr="00153041">
        <w:rPr>
          <w:rFonts w:eastAsia="Times New Roman"/>
          <w:sz w:val="28"/>
          <w:szCs w:val="28"/>
        </w:rPr>
        <w:t>межпредметные</w:t>
      </w:r>
      <w:proofErr w:type="spellEnd"/>
      <w:r w:rsidR="00153041" w:rsidRPr="00153041">
        <w:rPr>
          <w:rFonts w:eastAsia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</w:t>
      </w:r>
      <w:proofErr w:type="gramEnd"/>
    </w:p>
    <w:p w:rsidR="005F374C" w:rsidRDefault="000121D1" w:rsidP="006A3A52">
      <w:pPr>
        <w:tabs>
          <w:tab w:val="left" w:pos="708"/>
        </w:tabs>
        <w:spacing w:line="276" w:lineRule="auto"/>
        <w:ind w:firstLine="567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153041" w:rsidRPr="00153041">
        <w:rPr>
          <w:rFonts w:eastAsia="Times New Roman"/>
          <w:sz w:val="28"/>
          <w:szCs w:val="28"/>
        </w:rPr>
        <w:t xml:space="preserve">образовательной траектории, владение навыками </w:t>
      </w:r>
      <w:proofErr w:type="spellStart"/>
      <w:r w:rsidR="00153041" w:rsidRPr="00153041">
        <w:rPr>
          <w:rFonts w:eastAsia="Times New Roman"/>
          <w:sz w:val="28"/>
          <w:szCs w:val="28"/>
        </w:rPr>
        <w:t>учебн</w:t>
      </w:r>
      <w:proofErr w:type="gramStart"/>
      <w:r w:rsidR="00153041" w:rsidRPr="00153041">
        <w:rPr>
          <w:rFonts w:eastAsia="Times New Roman"/>
          <w:sz w:val="28"/>
          <w:szCs w:val="28"/>
        </w:rPr>
        <w:t>о</w:t>
      </w:r>
      <w:proofErr w:type="spellEnd"/>
      <w:r w:rsidR="00153041" w:rsidRPr="00153041">
        <w:rPr>
          <w:rFonts w:eastAsia="Times New Roman"/>
          <w:sz w:val="28"/>
          <w:szCs w:val="28"/>
        </w:rPr>
        <w:t>-</w:t>
      </w:r>
      <w:proofErr w:type="gramEnd"/>
      <w:r w:rsidR="00153041" w:rsidRPr="00153041">
        <w:rPr>
          <w:rFonts w:eastAsia="Times New Roman"/>
          <w:sz w:val="28"/>
          <w:szCs w:val="28"/>
        </w:rPr>
        <w:t xml:space="preserve"> исследовательской, проектной и социальной деятельности;</w:t>
      </w:r>
    </w:p>
    <w:p w:rsidR="000121D1" w:rsidRDefault="000121D1" w:rsidP="006A3A52">
      <w:pPr>
        <w:tabs>
          <w:tab w:val="left" w:pos="708"/>
        </w:tabs>
        <w:spacing w:line="276" w:lineRule="auto"/>
        <w:ind w:firstLine="567"/>
        <w:rPr>
          <w:rFonts w:eastAsia="Symbol"/>
          <w:sz w:val="28"/>
          <w:szCs w:val="28"/>
        </w:rPr>
      </w:pPr>
    </w:p>
    <w:p w:rsidR="000121D1" w:rsidRPr="000121D1" w:rsidRDefault="000121D1" w:rsidP="006A3A52">
      <w:pPr>
        <w:tabs>
          <w:tab w:val="left" w:pos="708"/>
        </w:tabs>
        <w:spacing w:line="276" w:lineRule="auto"/>
        <w:ind w:firstLine="567"/>
        <w:rPr>
          <w:rFonts w:eastAsia="Symbol"/>
          <w:sz w:val="28"/>
          <w:szCs w:val="28"/>
        </w:rPr>
        <w:sectPr w:rsidR="000121D1" w:rsidRPr="000121D1">
          <w:pgSz w:w="11900" w:h="16838"/>
          <w:pgMar w:top="1123" w:right="846" w:bottom="755" w:left="852" w:header="0" w:footer="0" w:gutter="0"/>
          <w:cols w:space="720" w:equalWidth="0">
            <w:col w:w="10208"/>
          </w:cols>
        </w:sectPr>
      </w:pPr>
    </w:p>
    <w:p w:rsidR="00741F69" w:rsidRPr="00741F69" w:rsidRDefault="000121D1" w:rsidP="00741F69">
      <w:pPr>
        <w:tabs>
          <w:tab w:val="left" w:pos="700"/>
        </w:tabs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</w:t>
      </w:r>
      <w:r w:rsidR="00153041" w:rsidRPr="00153041">
        <w:rPr>
          <w:rFonts w:eastAsia="Times New Roman"/>
          <w:sz w:val="28"/>
          <w:szCs w:val="28"/>
        </w:rPr>
        <w:t xml:space="preserve">предметные,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</w:t>
      </w:r>
      <w:proofErr w:type="gramStart"/>
      <w:r w:rsidR="00153041" w:rsidRPr="00153041">
        <w:rPr>
          <w:rFonts w:eastAsia="Times New Roman"/>
          <w:sz w:val="28"/>
          <w:szCs w:val="28"/>
        </w:rPr>
        <w:t>приѐмами</w:t>
      </w:r>
      <w:proofErr w:type="gramEnd"/>
      <w:r w:rsidR="00153041" w:rsidRPr="00153041">
        <w:rPr>
          <w:rFonts w:eastAsia="Times New Roman"/>
          <w:sz w:val="28"/>
          <w:szCs w:val="28"/>
        </w:rPr>
        <w:t>.</w:t>
      </w:r>
    </w:p>
    <w:p w:rsidR="00741F69" w:rsidRPr="00741F69" w:rsidRDefault="00741F69" w:rsidP="00741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47212">
        <w:rPr>
          <w:b/>
          <w:sz w:val="28"/>
          <w:szCs w:val="28"/>
        </w:rPr>
        <w:t>Планируемые</w:t>
      </w:r>
      <w:r w:rsidRPr="00E47212">
        <w:rPr>
          <w:sz w:val="28"/>
          <w:szCs w:val="28"/>
        </w:rPr>
        <w:t xml:space="preserve"> </w:t>
      </w:r>
      <w:r w:rsidRPr="00E47212">
        <w:rPr>
          <w:b/>
          <w:sz w:val="28"/>
          <w:szCs w:val="28"/>
        </w:rPr>
        <w:t xml:space="preserve">результаты освоения </w:t>
      </w:r>
      <w:proofErr w:type="gramStart"/>
      <w:r w:rsidRPr="00E47212">
        <w:rPr>
          <w:b/>
          <w:sz w:val="28"/>
          <w:szCs w:val="28"/>
        </w:rPr>
        <w:t>обучаю</w:t>
      </w:r>
      <w:r>
        <w:rPr>
          <w:b/>
          <w:sz w:val="28"/>
          <w:szCs w:val="28"/>
        </w:rPr>
        <w:t>щимися</w:t>
      </w:r>
      <w:proofErr w:type="gramEnd"/>
      <w:r>
        <w:rPr>
          <w:b/>
          <w:sz w:val="28"/>
          <w:szCs w:val="28"/>
        </w:rPr>
        <w:t xml:space="preserve"> основной образовательной </w:t>
      </w:r>
      <w:r w:rsidRPr="00E47212">
        <w:rPr>
          <w:b/>
          <w:sz w:val="28"/>
          <w:szCs w:val="28"/>
        </w:rPr>
        <w:t>программы среднего (полного) общего образования</w:t>
      </w:r>
    </w:p>
    <w:p w:rsidR="00741F69" w:rsidRPr="00E47212" w:rsidRDefault="00741F69" w:rsidP="00741F69">
      <w:pPr>
        <w:pStyle w:val="a4"/>
        <w:spacing w:line="276" w:lineRule="auto"/>
        <w:ind w:left="0" w:firstLine="720"/>
        <w:jc w:val="both"/>
        <w:rPr>
          <w:sz w:val="28"/>
          <w:szCs w:val="28"/>
        </w:rPr>
      </w:pPr>
      <w:r w:rsidRPr="00E47212">
        <w:rPr>
          <w:sz w:val="28"/>
          <w:szCs w:val="28"/>
        </w:rPr>
        <w:t xml:space="preserve">В результате освоения содержания среднего (полного) общего образования обучающийся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</w:t>
      </w:r>
      <w:proofErr w:type="gramStart"/>
      <w:r w:rsidRPr="00E47212">
        <w:rPr>
          <w:sz w:val="28"/>
          <w:szCs w:val="28"/>
        </w:rPr>
        <w:t>обучающихся</w:t>
      </w:r>
      <w:proofErr w:type="gramEnd"/>
      <w:r w:rsidRPr="00E47212">
        <w:rPr>
          <w:sz w:val="28"/>
          <w:szCs w:val="28"/>
        </w:rPr>
        <w:t>.</w:t>
      </w:r>
    </w:p>
    <w:p w:rsidR="00741F69" w:rsidRPr="00E47212" w:rsidRDefault="00741F69" w:rsidP="00741F69">
      <w:pPr>
        <w:pStyle w:val="a4"/>
        <w:spacing w:line="276" w:lineRule="auto"/>
        <w:ind w:left="0"/>
        <w:jc w:val="both"/>
        <w:rPr>
          <w:b/>
          <w:sz w:val="28"/>
          <w:szCs w:val="28"/>
        </w:rPr>
      </w:pPr>
      <w:r w:rsidRPr="00E47212">
        <w:rPr>
          <w:b/>
          <w:sz w:val="28"/>
          <w:szCs w:val="28"/>
        </w:rPr>
        <w:t>Познавательная деятельность</w:t>
      </w:r>
    </w:p>
    <w:p w:rsidR="00741F69" w:rsidRPr="00E47212" w:rsidRDefault="00741F69" w:rsidP="00741F69">
      <w:pPr>
        <w:pStyle w:val="a4"/>
        <w:spacing w:line="276" w:lineRule="auto"/>
        <w:ind w:left="0" w:firstLine="720"/>
        <w:jc w:val="both"/>
        <w:rPr>
          <w:sz w:val="28"/>
          <w:szCs w:val="28"/>
        </w:rPr>
      </w:pPr>
      <w:r w:rsidRPr="00E47212">
        <w:rPr>
          <w:sz w:val="28"/>
          <w:szCs w:val="28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741F69" w:rsidRPr="00E47212" w:rsidRDefault="00741F69" w:rsidP="00741F69">
      <w:pPr>
        <w:pStyle w:val="a4"/>
        <w:spacing w:line="276" w:lineRule="auto"/>
        <w:ind w:left="0" w:firstLine="720"/>
        <w:jc w:val="both"/>
        <w:rPr>
          <w:sz w:val="28"/>
          <w:szCs w:val="28"/>
        </w:rPr>
      </w:pPr>
      <w:proofErr w:type="gramStart"/>
      <w:r w:rsidRPr="00E47212">
        <w:rPr>
          <w:sz w:val="28"/>
          <w:szCs w:val="28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E47212">
        <w:rPr>
          <w:sz w:val="28"/>
          <w:szCs w:val="28"/>
        </w:rPr>
        <w:t xml:space="preserve"> </w:t>
      </w:r>
      <w:proofErr w:type="gramStart"/>
      <w:r w:rsidRPr="00E47212">
        <w:rPr>
          <w:sz w:val="28"/>
          <w:szCs w:val="28"/>
        </w:rPr>
        <w:t>«Что произойдет, если…»).</w:t>
      </w:r>
      <w:proofErr w:type="gramEnd"/>
      <w:r w:rsidRPr="00E47212">
        <w:rPr>
          <w:sz w:val="28"/>
          <w:szCs w:val="28"/>
        </w:rPr>
        <w:t xml:space="preserve">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</w:p>
    <w:p w:rsidR="00741F69" w:rsidRPr="00E47212" w:rsidRDefault="00741F69" w:rsidP="00741F69">
      <w:pPr>
        <w:pStyle w:val="a4"/>
        <w:spacing w:line="276" w:lineRule="auto"/>
        <w:ind w:left="0" w:firstLine="720"/>
        <w:jc w:val="both"/>
        <w:rPr>
          <w:sz w:val="28"/>
          <w:szCs w:val="28"/>
        </w:rPr>
      </w:pPr>
      <w:r w:rsidRPr="00E47212">
        <w:rPr>
          <w:sz w:val="28"/>
          <w:szCs w:val="28"/>
        </w:rPr>
        <w:t xml:space="preserve">Создание собственных произведений, идеальных и реальных моделей объектов, процессов, явлений, в том числе с использованием </w:t>
      </w:r>
      <w:proofErr w:type="spellStart"/>
      <w:r w:rsidRPr="00E47212">
        <w:rPr>
          <w:sz w:val="28"/>
          <w:szCs w:val="28"/>
        </w:rPr>
        <w:t>мультимедийных</w:t>
      </w:r>
      <w:proofErr w:type="spellEnd"/>
      <w:r w:rsidRPr="00E47212">
        <w:rPr>
          <w:sz w:val="28"/>
          <w:szCs w:val="28"/>
        </w:rPr>
        <w:t xml:space="preserve">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741F69" w:rsidRPr="00E47212" w:rsidRDefault="00741F69" w:rsidP="00741F69">
      <w:pPr>
        <w:pStyle w:val="a4"/>
        <w:spacing w:line="276" w:lineRule="auto"/>
        <w:ind w:left="0"/>
        <w:jc w:val="both"/>
        <w:rPr>
          <w:b/>
          <w:sz w:val="28"/>
          <w:szCs w:val="28"/>
        </w:rPr>
      </w:pPr>
      <w:r w:rsidRPr="00E47212">
        <w:rPr>
          <w:b/>
          <w:sz w:val="28"/>
          <w:szCs w:val="28"/>
        </w:rPr>
        <w:t>Информационно-коммуникативная деятельность</w:t>
      </w:r>
    </w:p>
    <w:p w:rsidR="00741F69" w:rsidRPr="00E47212" w:rsidRDefault="00741F69" w:rsidP="00741F69">
      <w:pPr>
        <w:pStyle w:val="a4"/>
        <w:spacing w:line="276" w:lineRule="auto"/>
        <w:ind w:left="0" w:firstLine="720"/>
        <w:jc w:val="both"/>
        <w:rPr>
          <w:sz w:val="28"/>
          <w:szCs w:val="28"/>
        </w:rPr>
      </w:pPr>
      <w:r w:rsidRPr="00E47212">
        <w:rPr>
          <w:sz w:val="28"/>
          <w:szCs w:val="28"/>
        </w:rPr>
        <w:t xml:space="preserve">Поиск нужной информации по заданной теме в источниках различного типа.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</w:t>
      </w:r>
      <w:r w:rsidRPr="00E47212">
        <w:rPr>
          <w:sz w:val="28"/>
          <w:szCs w:val="28"/>
        </w:rPr>
        <w:lastRenderedPageBreak/>
        <w:t>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</w:r>
    </w:p>
    <w:p w:rsidR="00741F69" w:rsidRPr="00E47212" w:rsidRDefault="00741F69" w:rsidP="00741F69">
      <w:pPr>
        <w:pStyle w:val="a4"/>
        <w:spacing w:line="276" w:lineRule="auto"/>
        <w:ind w:left="0" w:firstLine="720"/>
        <w:jc w:val="both"/>
        <w:rPr>
          <w:sz w:val="28"/>
          <w:szCs w:val="28"/>
        </w:rPr>
      </w:pPr>
      <w:r w:rsidRPr="00E47212">
        <w:rPr>
          <w:sz w:val="28"/>
          <w:szCs w:val="28"/>
        </w:rPr>
        <w:t>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:rsidR="00741F69" w:rsidRPr="00E47212" w:rsidRDefault="00741F69" w:rsidP="00741F69">
      <w:pPr>
        <w:pStyle w:val="a4"/>
        <w:spacing w:line="276" w:lineRule="auto"/>
        <w:ind w:left="0" w:firstLine="720"/>
        <w:jc w:val="both"/>
        <w:rPr>
          <w:sz w:val="28"/>
          <w:szCs w:val="28"/>
        </w:rPr>
      </w:pPr>
      <w:r w:rsidRPr="00E47212">
        <w:rPr>
          <w:sz w:val="28"/>
          <w:szCs w:val="28"/>
        </w:rPr>
        <w:t xml:space="preserve">Использование </w:t>
      </w:r>
      <w:proofErr w:type="spellStart"/>
      <w:r w:rsidRPr="00E47212">
        <w:rPr>
          <w:sz w:val="28"/>
          <w:szCs w:val="28"/>
        </w:rPr>
        <w:t>мультимедийных</w:t>
      </w:r>
      <w:proofErr w:type="spellEnd"/>
      <w:r w:rsidRPr="00E47212">
        <w:rPr>
          <w:sz w:val="28"/>
          <w:szCs w:val="28"/>
        </w:rPr>
        <w:t xml:space="preserve">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741F69" w:rsidRPr="00E47212" w:rsidRDefault="00741F69" w:rsidP="00741F69">
      <w:pPr>
        <w:pStyle w:val="a4"/>
        <w:spacing w:line="276" w:lineRule="auto"/>
        <w:ind w:left="0" w:firstLine="720"/>
        <w:jc w:val="both"/>
        <w:rPr>
          <w:sz w:val="28"/>
          <w:szCs w:val="28"/>
        </w:rPr>
      </w:pPr>
      <w:r w:rsidRPr="00E47212">
        <w:rPr>
          <w:sz w:val="28"/>
          <w:szCs w:val="28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741F69" w:rsidRPr="00E47212" w:rsidRDefault="00741F69" w:rsidP="00741F69">
      <w:pPr>
        <w:pStyle w:val="a4"/>
        <w:spacing w:line="276" w:lineRule="auto"/>
        <w:ind w:left="0"/>
        <w:jc w:val="both"/>
        <w:rPr>
          <w:b/>
          <w:sz w:val="28"/>
          <w:szCs w:val="28"/>
        </w:rPr>
      </w:pPr>
      <w:r w:rsidRPr="00E47212">
        <w:rPr>
          <w:b/>
          <w:sz w:val="28"/>
          <w:szCs w:val="28"/>
        </w:rPr>
        <w:t>Рефлексивная деятельность</w:t>
      </w:r>
    </w:p>
    <w:p w:rsidR="00741F69" w:rsidRPr="00E47212" w:rsidRDefault="00741F69" w:rsidP="00741F69">
      <w:pPr>
        <w:pStyle w:val="a4"/>
        <w:spacing w:line="276" w:lineRule="auto"/>
        <w:ind w:left="0" w:firstLine="720"/>
        <w:jc w:val="both"/>
        <w:rPr>
          <w:sz w:val="28"/>
          <w:szCs w:val="28"/>
        </w:rPr>
      </w:pPr>
      <w:r w:rsidRPr="00E47212">
        <w:rPr>
          <w:sz w:val="28"/>
          <w:szCs w:val="28"/>
        </w:rPr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741F69" w:rsidRPr="00E47212" w:rsidRDefault="00741F69" w:rsidP="00741F69">
      <w:pPr>
        <w:pStyle w:val="a4"/>
        <w:spacing w:line="276" w:lineRule="auto"/>
        <w:ind w:left="0" w:firstLine="720"/>
        <w:jc w:val="both"/>
        <w:rPr>
          <w:sz w:val="28"/>
          <w:szCs w:val="28"/>
        </w:rPr>
      </w:pPr>
      <w:r w:rsidRPr="00E47212">
        <w:rPr>
          <w:sz w:val="28"/>
          <w:szCs w:val="28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741F69" w:rsidRPr="00E47212" w:rsidRDefault="00741F69" w:rsidP="00741F69">
      <w:pPr>
        <w:pStyle w:val="a4"/>
        <w:spacing w:line="276" w:lineRule="auto"/>
        <w:ind w:left="0" w:firstLine="720"/>
        <w:jc w:val="both"/>
        <w:rPr>
          <w:sz w:val="28"/>
          <w:szCs w:val="28"/>
        </w:rPr>
      </w:pPr>
      <w:r w:rsidRPr="00E47212">
        <w:rPr>
          <w:sz w:val="28"/>
          <w:szCs w:val="28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741F69" w:rsidRPr="00E47212" w:rsidRDefault="00741F69" w:rsidP="00741F69">
      <w:pPr>
        <w:pStyle w:val="a4"/>
        <w:spacing w:line="276" w:lineRule="auto"/>
        <w:ind w:left="0" w:firstLine="720"/>
        <w:jc w:val="both"/>
        <w:rPr>
          <w:sz w:val="28"/>
          <w:szCs w:val="28"/>
        </w:rPr>
      </w:pPr>
      <w:r w:rsidRPr="00E47212">
        <w:rPr>
          <w:sz w:val="28"/>
          <w:szCs w:val="28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741F69" w:rsidRPr="00E47212" w:rsidRDefault="00741F69" w:rsidP="00741F69">
      <w:pPr>
        <w:pStyle w:val="a4"/>
        <w:spacing w:line="276" w:lineRule="auto"/>
        <w:ind w:left="0" w:firstLine="720"/>
        <w:jc w:val="both"/>
        <w:rPr>
          <w:sz w:val="28"/>
          <w:szCs w:val="28"/>
        </w:rPr>
      </w:pPr>
      <w:r w:rsidRPr="00E47212">
        <w:rPr>
          <w:sz w:val="28"/>
          <w:szCs w:val="28"/>
        </w:rPr>
        <w:t>В результате изучения</w:t>
      </w:r>
      <w:r w:rsidRPr="00E47212">
        <w:rPr>
          <w:b/>
          <w:i/>
          <w:sz w:val="28"/>
          <w:szCs w:val="28"/>
        </w:rPr>
        <w:t xml:space="preserve"> русского языка </w:t>
      </w:r>
      <w:r w:rsidRPr="00E47212">
        <w:rPr>
          <w:sz w:val="28"/>
          <w:szCs w:val="28"/>
        </w:rPr>
        <w:t xml:space="preserve">на базовом уровне </w:t>
      </w:r>
      <w:proofErr w:type="gramStart"/>
      <w:r w:rsidRPr="00E47212">
        <w:rPr>
          <w:sz w:val="28"/>
          <w:szCs w:val="28"/>
        </w:rPr>
        <w:t>обучающийся</w:t>
      </w:r>
      <w:proofErr w:type="gramEnd"/>
      <w:r w:rsidRPr="00E47212">
        <w:rPr>
          <w:sz w:val="28"/>
          <w:szCs w:val="28"/>
        </w:rPr>
        <w:t xml:space="preserve"> должен</w:t>
      </w:r>
    </w:p>
    <w:p w:rsidR="00741F69" w:rsidRPr="00E47212" w:rsidRDefault="00741F69" w:rsidP="00741F69">
      <w:pPr>
        <w:pStyle w:val="a4"/>
        <w:spacing w:line="276" w:lineRule="auto"/>
        <w:ind w:left="0"/>
        <w:jc w:val="both"/>
        <w:rPr>
          <w:b/>
          <w:sz w:val="28"/>
          <w:szCs w:val="28"/>
        </w:rPr>
      </w:pPr>
      <w:r w:rsidRPr="00E47212">
        <w:rPr>
          <w:b/>
          <w:sz w:val="28"/>
          <w:szCs w:val="28"/>
        </w:rPr>
        <w:t>знать/понимать</w:t>
      </w:r>
    </w:p>
    <w:p w:rsidR="00741F69" w:rsidRPr="00E47212" w:rsidRDefault="00741F69" w:rsidP="008D70A5">
      <w:pPr>
        <w:pStyle w:val="a4"/>
        <w:numPr>
          <w:ilvl w:val="0"/>
          <w:numId w:val="23"/>
        </w:numPr>
        <w:suppressAutoHyphens/>
        <w:spacing w:line="276" w:lineRule="auto"/>
        <w:ind w:left="0" w:firstLine="540"/>
        <w:contextualSpacing w:val="0"/>
        <w:jc w:val="both"/>
        <w:rPr>
          <w:sz w:val="28"/>
          <w:szCs w:val="28"/>
        </w:rPr>
      </w:pPr>
      <w:r w:rsidRPr="00E47212">
        <w:rPr>
          <w:sz w:val="28"/>
          <w:szCs w:val="28"/>
        </w:rPr>
        <w:lastRenderedPageBreak/>
        <w:t>связь языка и истории, культуры русского и других народов;</w:t>
      </w:r>
    </w:p>
    <w:p w:rsidR="00741F69" w:rsidRPr="00E47212" w:rsidRDefault="00741F69" w:rsidP="008D70A5">
      <w:pPr>
        <w:pStyle w:val="a4"/>
        <w:numPr>
          <w:ilvl w:val="0"/>
          <w:numId w:val="23"/>
        </w:numPr>
        <w:suppressAutoHyphens/>
        <w:spacing w:line="276" w:lineRule="auto"/>
        <w:ind w:left="0" w:firstLine="540"/>
        <w:contextualSpacing w:val="0"/>
        <w:jc w:val="both"/>
        <w:rPr>
          <w:sz w:val="28"/>
          <w:szCs w:val="28"/>
        </w:rPr>
      </w:pPr>
      <w:r w:rsidRPr="00E47212">
        <w:rPr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741F69" w:rsidRPr="00E47212" w:rsidRDefault="00741F69" w:rsidP="008D70A5">
      <w:pPr>
        <w:pStyle w:val="a4"/>
        <w:numPr>
          <w:ilvl w:val="0"/>
          <w:numId w:val="23"/>
        </w:numPr>
        <w:suppressAutoHyphens/>
        <w:spacing w:line="276" w:lineRule="auto"/>
        <w:ind w:left="0" w:firstLine="540"/>
        <w:contextualSpacing w:val="0"/>
        <w:jc w:val="both"/>
        <w:rPr>
          <w:sz w:val="28"/>
          <w:szCs w:val="28"/>
        </w:rPr>
      </w:pPr>
      <w:r w:rsidRPr="00E47212">
        <w:rPr>
          <w:sz w:val="28"/>
          <w:szCs w:val="28"/>
        </w:rPr>
        <w:t>основные единицы и уровни языка, их признаки и взаимосвязь;</w:t>
      </w:r>
    </w:p>
    <w:p w:rsidR="00741F69" w:rsidRPr="00E47212" w:rsidRDefault="00741F69" w:rsidP="008D70A5">
      <w:pPr>
        <w:pStyle w:val="a4"/>
        <w:numPr>
          <w:ilvl w:val="0"/>
          <w:numId w:val="23"/>
        </w:numPr>
        <w:suppressAutoHyphens/>
        <w:spacing w:line="276" w:lineRule="auto"/>
        <w:ind w:left="0" w:firstLine="540"/>
        <w:contextualSpacing w:val="0"/>
        <w:jc w:val="both"/>
        <w:rPr>
          <w:sz w:val="28"/>
          <w:szCs w:val="28"/>
        </w:rPr>
      </w:pPr>
      <w:proofErr w:type="gramStart"/>
      <w:r w:rsidRPr="00E47212">
        <w:rPr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741F69" w:rsidRPr="00E47212" w:rsidRDefault="00741F69" w:rsidP="00741F69">
      <w:pPr>
        <w:pStyle w:val="a4"/>
        <w:spacing w:line="276" w:lineRule="auto"/>
        <w:ind w:left="0"/>
        <w:jc w:val="both"/>
        <w:rPr>
          <w:b/>
          <w:sz w:val="28"/>
          <w:szCs w:val="28"/>
        </w:rPr>
      </w:pPr>
      <w:r w:rsidRPr="00E47212">
        <w:rPr>
          <w:b/>
          <w:sz w:val="28"/>
          <w:szCs w:val="28"/>
        </w:rPr>
        <w:t>уметь</w:t>
      </w:r>
    </w:p>
    <w:p w:rsidR="00741F69" w:rsidRPr="00E47212" w:rsidRDefault="00741F69" w:rsidP="00741F6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741F69" w:rsidRPr="00E47212" w:rsidRDefault="00741F69" w:rsidP="00741F6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741F69" w:rsidRPr="00E47212" w:rsidRDefault="00741F69" w:rsidP="00741F6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741F69" w:rsidRPr="00E47212" w:rsidRDefault="00741F69" w:rsidP="00741F69">
      <w:pPr>
        <w:pStyle w:val="a4"/>
        <w:spacing w:line="276" w:lineRule="auto"/>
        <w:ind w:left="0"/>
        <w:jc w:val="both"/>
        <w:rPr>
          <w:b/>
          <w:i/>
          <w:sz w:val="28"/>
          <w:szCs w:val="28"/>
        </w:rPr>
      </w:pPr>
      <w:proofErr w:type="spellStart"/>
      <w:r w:rsidRPr="00E47212">
        <w:rPr>
          <w:b/>
          <w:i/>
          <w:sz w:val="28"/>
          <w:szCs w:val="28"/>
        </w:rPr>
        <w:t>аудирование</w:t>
      </w:r>
      <w:proofErr w:type="spellEnd"/>
      <w:r w:rsidRPr="00E47212">
        <w:rPr>
          <w:b/>
          <w:i/>
          <w:sz w:val="28"/>
          <w:szCs w:val="28"/>
        </w:rPr>
        <w:t xml:space="preserve"> и чтение</w:t>
      </w:r>
    </w:p>
    <w:p w:rsidR="00741F69" w:rsidRPr="00E47212" w:rsidRDefault="00741F69" w:rsidP="00741F6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 xml:space="preserve">использовать основные виды чтения (ознакомительно-изучающее, </w:t>
      </w:r>
      <w:proofErr w:type="gramStart"/>
      <w:r w:rsidRPr="00E47212">
        <w:rPr>
          <w:sz w:val="28"/>
          <w:szCs w:val="28"/>
        </w:rPr>
        <w:t>ознакомительно-реферативное</w:t>
      </w:r>
      <w:proofErr w:type="gramEnd"/>
      <w:r w:rsidRPr="00E47212">
        <w:rPr>
          <w:sz w:val="28"/>
          <w:szCs w:val="28"/>
        </w:rPr>
        <w:t xml:space="preserve"> и др.) в зависимости от коммуникативной задачи; </w:t>
      </w:r>
    </w:p>
    <w:p w:rsidR="00741F69" w:rsidRPr="00E47212" w:rsidRDefault="00741F69" w:rsidP="00741F6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741F69" w:rsidRPr="00E47212" w:rsidRDefault="00741F69" w:rsidP="00741F69">
      <w:pPr>
        <w:pStyle w:val="a4"/>
        <w:spacing w:line="276" w:lineRule="auto"/>
        <w:ind w:left="0" w:firstLine="567"/>
        <w:jc w:val="both"/>
        <w:rPr>
          <w:b/>
          <w:i/>
          <w:sz w:val="28"/>
          <w:szCs w:val="28"/>
        </w:rPr>
      </w:pPr>
      <w:r w:rsidRPr="00E47212">
        <w:rPr>
          <w:b/>
          <w:i/>
          <w:sz w:val="28"/>
          <w:szCs w:val="28"/>
        </w:rPr>
        <w:t>говорение и письмо</w:t>
      </w:r>
    </w:p>
    <w:p w:rsidR="00741F69" w:rsidRPr="00E47212" w:rsidRDefault="00741F69" w:rsidP="00741F6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741F69" w:rsidRPr="00E47212" w:rsidRDefault="00741F69" w:rsidP="00741F6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741F69" w:rsidRPr="00E47212" w:rsidRDefault="00741F69" w:rsidP="00741F6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741F69" w:rsidRPr="00E47212" w:rsidRDefault="00741F69" w:rsidP="00741F6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741F69" w:rsidRDefault="00741F69" w:rsidP="00741F6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741F69" w:rsidRPr="00E47212" w:rsidRDefault="00741F69" w:rsidP="00741F69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E47212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47212">
        <w:rPr>
          <w:sz w:val="28"/>
          <w:szCs w:val="28"/>
        </w:rPr>
        <w:t>для</w:t>
      </w:r>
      <w:proofErr w:type="gramEnd"/>
      <w:r w:rsidRPr="00E47212">
        <w:rPr>
          <w:sz w:val="28"/>
          <w:szCs w:val="28"/>
        </w:rPr>
        <w:t>:</w:t>
      </w:r>
    </w:p>
    <w:p w:rsidR="00741F69" w:rsidRPr="00E47212" w:rsidRDefault="00741F69" w:rsidP="00741F6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47212">
        <w:rPr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741F69" w:rsidRPr="00E47212" w:rsidRDefault="00741F69" w:rsidP="00741F6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741F69" w:rsidRPr="00E47212" w:rsidRDefault="00741F69" w:rsidP="00741F6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741F69" w:rsidRPr="00E47212" w:rsidRDefault="00741F69" w:rsidP="00741F6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741F69" w:rsidRPr="00E47212" w:rsidRDefault="00741F69" w:rsidP="00741F6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самообразования и активного участия в производственной, культурной и общественной жизни государства.</w:t>
      </w:r>
    </w:p>
    <w:p w:rsidR="00741F69" w:rsidRPr="00E47212" w:rsidRDefault="00741F69" w:rsidP="00741F6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E47212">
        <w:rPr>
          <w:sz w:val="28"/>
          <w:szCs w:val="28"/>
        </w:rPr>
        <w:t xml:space="preserve">В результате изучения </w:t>
      </w:r>
      <w:r w:rsidRPr="00E47212">
        <w:rPr>
          <w:b/>
          <w:i/>
          <w:sz w:val="28"/>
          <w:szCs w:val="28"/>
        </w:rPr>
        <w:t>литературы</w:t>
      </w:r>
      <w:r w:rsidRPr="00E47212">
        <w:rPr>
          <w:i/>
          <w:sz w:val="28"/>
          <w:szCs w:val="28"/>
        </w:rPr>
        <w:t xml:space="preserve"> </w:t>
      </w:r>
      <w:r w:rsidRPr="00E47212">
        <w:rPr>
          <w:sz w:val="28"/>
          <w:szCs w:val="28"/>
        </w:rPr>
        <w:t xml:space="preserve">на базовом уровне </w:t>
      </w:r>
      <w:proofErr w:type="gramStart"/>
      <w:r w:rsidRPr="00E47212">
        <w:rPr>
          <w:sz w:val="28"/>
          <w:szCs w:val="28"/>
        </w:rPr>
        <w:t>обучающийся</w:t>
      </w:r>
      <w:proofErr w:type="gramEnd"/>
      <w:r w:rsidRPr="00E47212">
        <w:rPr>
          <w:sz w:val="28"/>
          <w:szCs w:val="28"/>
        </w:rPr>
        <w:t xml:space="preserve"> должен</w:t>
      </w:r>
    </w:p>
    <w:p w:rsidR="00741F69" w:rsidRPr="00E47212" w:rsidRDefault="00741F69" w:rsidP="00741F69">
      <w:pPr>
        <w:pStyle w:val="a4"/>
        <w:spacing w:line="276" w:lineRule="auto"/>
        <w:ind w:left="0"/>
        <w:jc w:val="both"/>
        <w:rPr>
          <w:b/>
          <w:sz w:val="28"/>
          <w:szCs w:val="28"/>
        </w:rPr>
      </w:pPr>
      <w:r w:rsidRPr="00E47212">
        <w:rPr>
          <w:b/>
          <w:sz w:val="28"/>
          <w:szCs w:val="28"/>
        </w:rPr>
        <w:t>знать/понимать</w:t>
      </w:r>
    </w:p>
    <w:p w:rsidR="00741F69" w:rsidRPr="00E47212" w:rsidRDefault="00741F69" w:rsidP="008D70A5">
      <w:pPr>
        <w:pStyle w:val="a4"/>
        <w:numPr>
          <w:ilvl w:val="0"/>
          <w:numId w:val="20"/>
        </w:numPr>
        <w:suppressAutoHyphens/>
        <w:spacing w:line="276" w:lineRule="auto"/>
        <w:ind w:left="0" w:firstLine="540"/>
        <w:contextualSpacing w:val="0"/>
        <w:jc w:val="both"/>
        <w:rPr>
          <w:sz w:val="28"/>
          <w:szCs w:val="28"/>
        </w:rPr>
      </w:pPr>
      <w:r w:rsidRPr="00E47212">
        <w:rPr>
          <w:sz w:val="28"/>
          <w:szCs w:val="28"/>
        </w:rPr>
        <w:t>образную природу словесного искусства;</w:t>
      </w:r>
    </w:p>
    <w:p w:rsidR="00741F69" w:rsidRPr="00E47212" w:rsidRDefault="00741F69" w:rsidP="008D70A5">
      <w:pPr>
        <w:pStyle w:val="a4"/>
        <w:numPr>
          <w:ilvl w:val="0"/>
          <w:numId w:val="20"/>
        </w:numPr>
        <w:suppressAutoHyphens/>
        <w:spacing w:line="276" w:lineRule="auto"/>
        <w:ind w:left="0" w:firstLine="540"/>
        <w:contextualSpacing w:val="0"/>
        <w:jc w:val="both"/>
        <w:rPr>
          <w:sz w:val="28"/>
          <w:szCs w:val="28"/>
        </w:rPr>
      </w:pPr>
      <w:r w:rsidRPr="00E47212">
        <w:rPr>
          <w:sz w:val="28"/>
          <w:szCs w:val="28"/>
        </w:rPr>
        <w:t>содержание изученных литературных произведений;</w:t>
      </w:r>
    </w:p>
    <w:p w:rsidR="00741F69" w:rsidRPr="00E47212" w:rsidRDefault="00741F69" w:rsidP="008D70A5">
      <w:pPr>
        <w:pStyle w:val="a4"/>
        <w:numPr>
          <w:ilvl w:val="0"/>
          <w:numId w:val="20"/>
        </w:numPr>
        <w:suppressAutoHyphens/>
        <w:spacing w:line="276" w:lineRule="auto"/>
        <w:ind w:left="0" w:firstLine="540"/>
        <w:contextualSpacing w:val="0"/>
        <w:jc w:val="both"/>
        <w:rPr>
          <w:sz w:val="28"/>
          <w:szCs w:val="28"/>
        </w:rPr>
      </w:pPr>
      <w:r w:rsidRPr="00E47212">
        <w:rPr>
          <w:sz w:val="28"/>
          <w:szCs w:val="28"/>
        </w:rPr>
        <w:t>основные факты жизни и творчества писателей-классиков XIX-XX вв.;</w:t>
      </w:r>
    </w:p>
    <w:p w:rsidR="00741F69" w:rsidRPr="00E47212" w:rsidRDefault="00741F69" w:rsidP="008D70A5">
      <w:pPr>
        <w:pStyle w:val="a4"/>
        <w:numPr>
          <w:ilvl w:val="0"/>
          <w:numId w:val="20"/>
        </w:numPr>
        <w:suppressAutoHyphens/>
        <w:spacing w:line="276" w:lineRule="auto"/>
        <w:ind w:left="0" w:firstLine="540"/>
        <w:contextualSpacing w:val="0"/>
        <w:jc w:val="both"/>
        <w:rPr>
          <w:sz w:val="28"/>
          <w:szCs w:val="28"/>
        </w:rPr>
      </w:pPr>
      <w:r w:rsidRPr="00E47212">
        <w:rPr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741F69" w:rsidRPr="00E47212" w:rsidRDefault="00741F69" w:rsidP="008D70A5">
      <w:pPr>
        <w:pStyle w:val="a4"/>
        <w:numPr>
          <w:ilvl w:val="0"/>
          <w:numId w:val="20"/>
        </w:numPr>
        <w:suppressAutoHyphens/>
        <w:spacing w:line="276" w:lineRule="auto"/>
        <w:ind w:left="0" w:firstLine="540"/>
        <w:contextualSpacing w:val="0"/>
        <w:jc w:val="both"/>
        <w:rPr>
          <w:sz w:val="28"/>
          <w:szCs w:val="28"/>
        </w:rPr>
      </w:pPr>
      <w:r w:rsidRPr="00E47212">
        <w:rPr>
          <w:sz w:val="28"/>
          <w:szCs w:val="28"/>
        </w:rPr>
        <w:t xml:space="preserve">основные теоретико-литературные понятия; </w:t>
      </w:r>
    </w:p>
    <w:p w:rsidR="00741F69" w:rsidRPr="00E47212" w:rsidRDefault="00741F69" w:rsidP="00741F69">
      <w:pPr>
        <w:pStyle w:val="a4"/>
        <w:spacing w:line="276" w:lineRule="auto"/>
        <w:ind w:left="0"/>
        <w:jc w:val="both"/>
        <w:rPr>
          <w:b/>
          <w:sz w:val="28"/>
          <w:szCs w:val="28"/>
        </w:rPr>
      </w:pPr>
      <w:r w:rsidRPr="00E47212">
        <w:rPr>
          <w:b/>
          <w:sz w:val="28"/>
          <w:szCs w:val="28"/>
        </w:rPr>
        <w:t>уметь</w:t>
      </w:r>
    </w:p>
    <w:p w:rsidR="00741F69" w:rsidRPr="00E47212" w:rsidRDefault="00741F69" w:rsidP="00741F6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воспроизводить содержание литературного произведения;</w:t>
      </w:r>
    </w:p>
    <w:p w:rsidR="00741F69" w:rsidRPr="00E47212" w:rsidRDefault="00741F69" w:rsidP="00741F6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741F69" w:rsidRPr="00E47212" w:rsidRDefault="00741F69" w:rsidP="00741F6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741F69" w:rsidRPr="00E47212" w:rsidRDefault="00741F69" w:rsidP="00741F6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определять род и жанр произведения;</w:t>
      </w:r>
    </w:p>
    <w:p w:rsidR="00741F69" w:rsidRPr="00E47212" w:rsidRDefault="00741F69" w:rsidP="00741F6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сопоставлять литературные произведения;</w:t>
      </w:r>
    </w:p>
    <w:p w:rsidR="00741F69" w:rsidRPr="00E47212" w:rsidRDefault="00741F69" w:rsidP="00741F6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 xml:space="preserve">выявлять авторскую позицию; </w:t>
      </w:r>
    </w:p>
    <w:p w:rsidR="00741F69" w:rsidRPr="00E47212" w:rsidRDefault="00741F69" w:rsidP="00741F6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741F69" w:rsidRPr="00E47212" w:rsidRDefault="00741F69" w:rsidP="00741F6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 w:rsidRPr="00E47212">
        <w:rPr>
          <w:sz w:val="28"/>
          <w:szCs w:val="28"/>
        </w:rPr>
        <w:t>аргументированно</w:t>
      </w:r>
      <w:proofErr w:type="spellEnd"/>
      <w:r w:rsidRPr="00E47212">
        <w:rPr>
          <w:sz w:val="28"/>
          <w:szCs w:val="28"/>
        </w:rPr>
        <w:t xml:space="preserve"> формулировать свое отношение к прочитанному произведению;</w:t>
      </w:r>
    </w:p>
    <w:p w:rsidR="00741F69" w:rsidRPr="00E47212" w:rsidRDefault="00741F69" w:rsidP="00741F6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писать рецензии на прочитанные произведения и сочинения разных жанров на литературные темы.</w:t>
      </w:r>
    </w:p>
    <w:p w:rsidR="00741F69" w:rsidRPr="00E47212" w:rsidRDefault="00741F69" w:rsidP="00741F6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E47212">
        <w:rPr>
          <w:sz w:val="28"/>
          <w:szCs w:val="28"/>
        </w:rPr>
        <w:t xml:space="preserve">В результате изучения </w:t>
      </w:r>
      <w:r w:rsidRPr="00E47212">
        <w:rPr>
          <w:b/>
          <w:i/>
          <w:sz w:val="28"/>
          <w:szCs w:val="28"/>
        </w:rPr>
        <w:t>иностранного языка</w:t>
      </w:r>
      <w:r w:rsidRPr="00E47212">
        <w:rPr>
          <w:sz w:val="28"/>
          <w:szCs w:val="28"/>
        </w:rPr>
        <w:t xml:space="preserve"> на базовом уровне </w:t>
      </w:r>
      <w:proofErr w:type="gramStart"/>
      <w:r w:rsidRPr="00E47212">
        <w:rPr>
          <w:sz w:val="28"/>
          <w:szCs w:val="28"/>
        </w:rPr>
        <w:t>обучающийся</w:t>
      </w:r>
      <w:proofErr w:type="gramEnd"/>
      <w:r w:rsidRPr="00E47212">
        <w:rPr>
          <w:sz w:val="28"/>
          <w:szCs w:val="28"/>
        </w:rPr>
        <w:t xml:space="preserve"> должен</w:t>
      </w:r>
    </w:p>
    <w:p w:rsidR="00741F69" w:rsidRPr="00E47212" w:rsidRDefault="00741F69" w:rsidP="00741F69">
      <w:pPr>
        <w:pStyle w:val="a4"/>
        <w:spacing w:line="276" w:lineRule="auto"/>
        <w:ind w:left="0"/>
        <w:jc w:val="both"/>
        <w:rPr>
          <w:b/>
          <w:sz w:val="28"/>
          <w:szCs w:val="28"/>
        </w:rPr>
      </w:pPr>
      <w:r w:rsidRPr="00E47212">
        <w:rPr>
          <w:b/>
          <w:sz w:val="28"/>
          <w:szCs w:val="28"/>
        </w:rPr>
        <w:t>знать/понимать</w:t>
      </w:r>
    </w:p>
    <w:p w:rsidR="00741F69" w:rsidRPr="00E47212" w:rsidRDefault="00741F69" w:rsidP="00741F6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значения</w:t>
      </w:r>
      <w:r w:rsidRPr="00E47212">
        <w:rPr>
          <w:b/>
          <w:i/>
          <w:sz w:val="28"/>
          <w:szCs w:val="28"/>
        </w:rPr>
        <w:t xml:space="preserve"> </w:t>
      </w:r>
      <w:r w:rsidRPr="00E47212">
        <w:rPr>
          <w:sz w:val="28"/>
          <w:szCs w:val="28"/>
        </w:rPr>
        <w:t>новых</w:t>
      </w:r>
      <w:r w:rsidRPr="00E47212">
        <w:rPr>
          <w:b/>
          <w:i/>
          <w:sz w:val="28"/>
          <w:szCs w:val="28"/>
        </w:rPr>
        <w:t xml:space="preserve"> </w:t>
      </w:r>
      <w:r w:rsidRPr="00E47212">
        <w:rPr>
          <w:sz w:val="28"/>
          <w:szCs w:val="28"/>
        </w:rPr>
        <w:t>лексических</w:t>
      </w:r>
      <w:r w:rsidRPr="00E47212">
        <w:rPr>
          <w:b/>
          <w:i/>
          <w:sz w:val="28"/>
          <w:szCs w:val="28"/>
        </w:rPr>
        <w:t xml:space="preserve"> </w:t>
      </w:r>
      <w:r w:rsidRPr="00E47212">
        <w:rPr>
          <w:sz w:val="28"/>
          <w:szCs w:val="28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741F69" w:rsidRPr="00E47212" w:rsidRDefault="00741F69" w:rsidP="00741F6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значение</w:t>
      </w:r>
      <w:r w:rsidRPr="00E47212">
        <w:rPr>
          <w:b/>
          <w:i/>
          <w:sz w:val="28"/>
          <w:szCs w:val="28"/>
        </w:rPr>
        <w:t xml:space="preserve"> </w:t>
      </w:r>
      <w:r w:rsidRPr="00E47212">
        <w:rPr>
          <w:sz w:val="28"/>
          <w:szCs w:val="28"/>
        </w:rPr>
        <w:t>изученных</w:t>
      </w:r>
      <w:r w:rsidRPr="00E47212">
        <w:rPr>
          <w:b/>
          <w:i/>
          <w:sz w:val="28"/>
          <w:szCs w:val="28"/>
        </w:rPr>
        <w:t xml:space="preserve"> </w:t>
      </w:r>
      <w:r w:rsidRPr="00E47212">
        <w:rPr>
          <w:sz w:val="28"/>
          <w:szCs w:val="28"/>
        </w:rPr>
        <w:t>грамматических</w:t>
      </w:r>
      <w:r w:rsidRPr="00E47212">
        <w:rPr>
          <w:b/>
          <w:i/>
          <w:sz w:val="28"/>
          <w:szCs w:val="28"/>
        </w:rPr>
        <w:t xml:space="preserve"> </w:t>
      </w:r>
      <w:r w:rsidRPr="00E47212">
        <w:rPr>
          <w:sz w:val="28"/>
          <w:szCs w:val="28"/>
        </w:rPr>
        <w:t>явлений в расширенном объеме (</w:t>
      </w:r>
      <w:proofErr w:type="spellStart"/>
      <w:proofErr w:type="gramStart"/>
      <w:r w:rsidRPr="00E47212">
        <w:rPr>
          <w:sz w:val="28"/>
          <w:szCs w:val="28"/>
        </w:rPr>
        <w:t>видо-временные</w:t>
      </w:r>
      <w:proofErr w:type="spellEnd"/>
      <w:proofErr w:type="gramEnd"/>
      <w:r w:rsidRPr="00E47212">
        <w:rPr>
          <w:sz w:val="28"/>
          <w:szCs w:val="28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741F69" w:rsidRPr="00E47212" w:rsidRDefault="00741F69" w:rsidP="00741F6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страноведческую</w:t>
      </w:r>
      <w:r w:rsidRPr="00E47212">
        <w:rPr>
          <w:b/>
          <w:i/>
          <w:sz w:val="28"/>
          <w:szCs w:val="28"/>
        </w:rPr>
        <w:t xml:space="preserve"> </w:t>
      </w:r>
      <w:r w:rsidRPr="00E47212">
        <w:rPr>
          <w:sz w:val="28"/>
          <w:szCs w:val="28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741F69" w:rsidRPr="00E47212" w:rsidRDefault="00741F69" w:rsidP="00741F69">
      <w:pPr>
        <w:pStyle w:val="a4"/>
        <w:spacing w:line="276" w:lineRule="auto"/>
        <w:ind w:left="0" w:firstLine="567"/>
        <w:jc w:val="both"/>
        <w:rPr>
          <w:i/>
          <w:sz w:val="28"/>
          <w:szCs w:val="28"/>
        </w:rPr>
      </w:pPr>
      <w:r w:rsidRPr="00E47212">
        <w:rPr>
          <w:i/>
          <w:sz w:val="28"/>
          <w:szCs w:val="28"/>
        </w:rPr>
        <w:t>уметь</w:t>
      </w:r>
    </w:p>
    <w:p w:rsidR="00741F69" w:rsidRPr="00E47212" w:rsidRDefault="00741F69" w:rsidP="00741F69">
      <w:pPr>
        <w:pStyle w:val="a4"/>
        <w:spacing w:line="276" w:lineRule="auto"/>
        <w:ind w:left="0" w:firstLine="567"/>
        <w:jc w:val="both"/>
        <w:rPr>
          <w:b/>
          <w:i/>
          <w:sz w:val="28"/>
          <w:szCs w:val="28"/>
        </w:rPr>
      </w:pPr>
      <w:r w:rsidRPr="00E47212">
        <w:rPr>
          <w:b/>
          <w:i/>
          <w:sz w:val="28"/>
          <w:szCs w:val="28"/>
        </w:rPr>
        <w:t>говорение</w:t>
      </w:r>
    </w:p>
    <w:p w:rsidR="00741F69" w:rsidRPr="00E47212" w:rsidRDefault="00741F69" w:rsidP="00741F6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741F69" w:rsidRDefault="00741F69" w:rsidP="00741F6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 xml:space="preserve">рассказывать о своем окружении, рассуждать в рамках изученной тематики и проблематики; представлять </w:t>
      </w:r>
      <w:proofErr w:type="spellStart"/>
      <w:r w:rsidRPr="00E47212">
        <w:rPr>
          <w:sz w:val="28"/>
          <w:szCs w:val="28"/>
        </w:rPr>
        <w:t>социокультурный</w:t>
      </w:r>
      <w:proofErr w:type="spellEnd"/>
      <w:r w:rsidRPr="00E47212">
        <w:rPr>
          <w:sz w:val="28"/>
          <w:szCs w:val="28"/>
        </w:rPr>
        <w:t xml:space="preserve"> портрет своей страны и страны/стран изучаемого языка;</w:t>
      </w:r>
    </w:p>
    <w:p w:rsidR="00741F69" w:rsidRPr="00D46245" w:rsidRDefault="00741F69" w:rsidP="00741F6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E47212">
        <w:rPr>
          <w:b/>
          <w:i/>
          <w:sz w:val="28"/>
          <w:szCs w:val="28"/>
        </w:rPr>
        <w:t>аудирование</w:t>
      </w:r>
      <w:proofErr w:type="spellEnd"/>
    </w:p>
    <w:p w:rsidR="00741F69" w:rsidRPr="00E47212" w:rsidRDefault="00741F69" w:rsidP="00741F6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</w:t>
      </w:r>
      <w:proofErr w:type="gramStart"/>
      <w:r w:rsidRPr="00E47212">
        <w:rPr>
          <w:sz w:val="28"/>
          <w:szCs w:val="28"/>
        </w:rPr>
        <w:t>е-</w:t>
      </w:r>
      <w:proofErr w:type="gramEnd"/>
      <w:r w:rsidRPr="00E47212">
        <w:rPr>
          <w:sz w:val="28"/>
          <w:szCs w:val="28"/>
        </w:rPr>
        <w:t xml:space="preserve"> 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741F69" w:rsidRPr="00E47212" w:rsidRDefault="00741F69" w:rsidP="00741F69">
      <w:pPr>
        <w:pStyle w:val="a4"/>
        <w:spacing w:line="276" w:lineRule="auto"/>
        <w:ind w:left="0"/>
        <w:jc w:val="both"/>
        <w:rPr>
          <w:b/>
          <w:i/>
          <w:sz w:val="28"/>
          <w:szCs w:val="28"/>
        </w:rPr>
      </w:pPr>
      <w:r w:rsidRPr="00E47212">
        <w:rPr>
          <w:b/>
          <w:i/>
          <w:sz w:val="28"/>
          <w:szCs w:val="28"/>
        </w:rPr>
        <w:t>чтение</w:t>
      </w:r>
    </w:p>
    <w:p w:rsidR="00741F69" w:rsidRPr="00E47212" w:rsidRDefault="00741F69" w:rsidP="00741F6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</w:t>
      </w:r>
      <w:r w:rsidRPr="00E47212">
        <w:rPr>
          <w:sz w:val="28"/>
          <w:szCs w:val="28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741F69" w:rsidRPr="00E47212" w:rsidRDefault="00741F69" w:rsidP="00741F69">
      <w:pPr>
        <w:pStyle w:val="a4"/>
        <w:spacing w:line="276" w:lineRule="auto"/>
        <w:ind w:left="0"/>
        <w:jc w:val="both"/>
        <w:rPr>
          <w:b/>
          <w:i/>
          <w:sz w:val="28"/>
          <w:szCs w:val="28"/>
        </w:rPr>
      </w:pPr>
      <w:r w:rsidRPr="00E47212">
        <w:rPr>
          <w:b/>
          <w:i/>
          <w:sz w:val="28"/>
          <w:szCs w:val="28"/>
        </w:rPr>
        <w:t>письменная речь</w:t>
      </w:r>
    </w:p>
    <w:p w:rsidR="00741F69" w:rsidRPr="00E47212" w:rsidRDefault="00741F69" w:rsidP="00741F6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741F69" w:rsidRPr="00E47212" w:rsidRDefault="00741F69" w:rsidP="00741F69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E47212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47212">
        <w:rPr>
          <w:sz w:val="28"/>
          <w:szCs w:val="28"/>
        </w:rPr>
        <w:t>для</w:t>
      </w:r>
      <w:proofErr w:type="gramEnd"/>
      <w:r w:rsidRPr="00E47212">
        <w:rPr>
          <w:sz w:val="28"/>
          <w:szCs w:val="28"/>
        </w:rPr>
        <w:t>:</w:t>
      </w:r>
    </w:p>
    <w:p w:rsidR="00741F69" w:rsidRPr="00E47212" w:rsidRDefault="00741F69" w:rsidP="00741F6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общения с представителями других стран, ориентации в современном поликультурном мире;</w:t>
      </w:r>
    </w:p>
    <w:p w:rsidR="00741F69" w:rsidRPr="00E47212" w:rsidRDefault="00741F69" w:rsidP="00741F6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741F69" w:rsidRPr="00E47212" w:rsidRDefault="00741F69" w:rsidP="00741F6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расширения возможностей в выборе будущей профессиональной деятельности;</w:t>
      </w:r>
    </w:p>
    <w:p w:rsidR="00741F69" w:rsidRPr="00E47212" w:rsidRDefault="00741F69" w:rsidP="00741F69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741F69" w:rsidRPr="00E47212" w:rsidRDefault="00741F69" w:rsidP="00741F69">
      <w:pPr>
        <w:ind w:firstLine="567"/>
        <w:jc w:val="both"/>
        <w:rPr>
          <w:bCs/>
          <w:iCs/>
          <w:sz w:val="28"/>
          <w:szCs w:val="28"/>
        </w:rPr>
      </w:pPr>
      <w:r w:rsidRPr="00E47212">
        <w:rPr>
          <w:bCs/>
          <w:iCs/>
          <w:sz w:val="28"/>
          <w:szCs w:val="28"/>
        </w:rPr>
        <w:t xml:space="preserve">В результате изучения </w:t>
      </w:r>
      <w:r w:rsidRPr="00E47212">
        <w:rPr>
          <w:bCs/>
          <w:i/>
          <w:iCs/>
          <w:sz w:val="28"/>
          <w:szCs w:val="28"/>
        </w:rPr>
        <w:t>математики</w:t>
      </w:r>
      <w:r w:rsidRPr="00E47212">
        <w:rPr>
          <w:bCs/>
          <w:iCs/>
          <w:sz w:val="28"/>
          <w:szCs w:val="28"/>
        </w:rPr>
        <w:t xml:space="preserve"> на базовом уровне обучающийся должен</w:t>
      </w:r>
    </w:p>
    <w:p w:rsidR="00741F69" w:rsidRPr="00E47212" w:rsidRDefault="00741F69" w:rsidP="00741F69">
      <w:pPr>
        <w:jc w:val="both"/>
        <w:rPr>
          <w:b/>
          <w:sz w:val="28"/>
          <w:szCs w:val="28"/>
        </w:rPr>
      </w:pPr>
      <w:r w:rsidRPr="00E47212">
        <w:rPr>
          <w:b/>
          <w:sz w:val="28"/>
          <w:szCs w:val="28"/>
        </w:rPr>
        <w:t>знать/понимать</w:t>
      </w:r>
    </w:p>
    <w:p w:rsidR="00741F69" w:rsidRPr="00E47212" w:rsidRDefault="00741F69" w:rsidP="00741F69">
      <w:pPr>
        <w:tabs>
          <w:tab w:val="left" w:pos="709"/>
          <w:tab w:val="left" w:pos="1428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E47212">
        <w:rPr>
          <w:iCs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41F69" w:rsidRPr="00E47212" w:rsidRDefault="00741F69" w:rsidP="00741F69">
      <w:pPr>
        <w:tabs>
          <w:tab w:val="left" w:pos="709"/>
          <w:tab w:val="left" w:pos="1428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E47212">
        <w:rPr>
          <w:iCs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41F69" w:rsidRPr="00E47212" w:rsidRDefault="00741F69" w:rsidP="00741F69">
      <w:pPr>
        <w:tabs>
          <w:tab w:val="left" w:pos="709"/>
          <w:tab w:val="left" w:pos="1428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E47212">
        <w:rPr>
          <w:iCs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41F69" w:rsidRPr="00E47212" w:rsidRDefault="00741F69" w:rsidP="00741F69">
      <w:pPr>
        <w:tabs>
          <w:tab w:val="left" w:pos="709"/>
          <w:tab w:val="left" w:pos="1428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E47212">
        <w:rPr>
          <w:iCs/>
          <w:sz w:val="28"/>
          <w:szCs w:val="28"/>
        </w:rPr>
        <w:t>вероятностный характер различных процессов окружающего мира;</w:t>
      </w:r>
    </w:p>
    <w:p w:rsidR="00741F69" w:rsidRPr="00E47212" w:rsidRDefault="00741F69" w:rsidP="00741F69">
      <w:pPr>
        <w:pStyle w:val="1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7212">
        <w:rPr>
          <w:rFonts w:ascii="Times New Roman" w:hAnsi="Times New Roman" w:cs="Times New Roman"/>
          <w:b/>
          <w:i/>
          <w:sz w:val="28"/>
          <w:szCs w:val="28"/>
        </w:rPr>
        <w:t>Алгебра</w:t>
      </w:r>
    </w:p>
    <w:p w:rsidR="00741F69" w:rsidRPr="00E47212" w:rsidRDefault="00741F69" w:rsidP="00741F69">
      <w:pPr>
        <w:jc w:val="both"/>
        <w:rPr>
          <w:b/>
          <w:bCs/>
          <w:sz w:val="28"/>
          <w:szCs w:val="28"/>
        </w:rPr>
      </w:pPr>
      <w:r w:rsidRPr="00E47212">
        <w:rPr>
          <w:b/>
          <w:bCs/>
          <w:sz w:val="28"/>
          <w:szCs w:val="28"/>
        </w:rPr>
        <w:t>уметь</w:t>
      </w:r>
    </w:p>
    <w:p w:rsidR="00741F69" w:rsidRPr="00E47212" w:rsidRDefault="00741F69" w:rsidP="008D70A5">
      <w:pPr>
        <w:numPr>
          <w:ilvl w:val="0"/>
          <w:numId w:val="37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iCs/>
          <w:sz w:val="28"/>
          <w:szCs w:val="28"/>
        </w:rPr>
      </w:pPr>
      <w:r w:rsidRPr="00E47212">
        <w:rPr>
          <w:iCs/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741F69" w:rsidRPr="00E47212" w:rsidRDefault="00741F69" w:rsidP="008D70A5">
      <w:pPr>
        <w:numPr>
          <w:ilvl w:val="0"/>
          <w:numId w:val="37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iCs/>
          <w:sz w:val="28"/>
          <w:szCs w:val="28"/>
        </w:rPr>
      </w:pPr>
      <w:r w:rsidRPr="00E47212">
        <w:rPr>
          <w:iCs/>
          <w:sz w:val="28"/>
          <w:szCs w:val="28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741F69" w:rsidRPr="00E47212" w:rsidRDefault="00741F69" w:rsidP="008D70A5">
      <w:pPr>
        <w:numPr>
          <w:ilvl w:val="0"/>
          <w:numId w:val="37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iCs/>
          <w:sz w:val="28"/>
          <w:szCs w:val="28"/>
        </w:rPr>
      </w:pPr>
      <w:r w:rsidRPr="00E47212">
        <w:rPr>
          <w:iCs/>
          <w:sz w:val="28"/>
          <w:szCs w:val="28"/>
        </w:rPr>
        <w:lastRenderedPageBreak/>
        <w:t>вычислять значения числовых и буквенных выражений, осуществляя необходимые подстановки и преобразования;</w:t>
      </w:r>
    </w:p>
    <w:p w:rsidR="00741F69" w:rsidRPr="00E47212" w:rsidRDefault="00741F69" w:rsidP="00741F69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E47212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47212">
        <w:rPr>
          <w:bCs/>
          <w:sz w:val="28"/>
          <w:szCs w:val="28"/>
        </w:rPr>
        <w:t>для</w:t>
      </w:r>
      <w:proofErr w:type="gramEnd"/>
      <w:r w:rsidRPr="00E47212">
        <w:rPr>
          <w:bCs/>
          <w:sz w:val="28"/>
          <w:szCs w:val="28"/>
        </w:rPr>
        <w:t>:</w:t>
      </w:r>
    </w:p>
    <w:p w:rsidR="00741F69" w:rsidRPr="00E47212" w:rsidRDefault="00741F69" w:rsidP="008D70A5">
      <w:pPr>
        <w:numPr>
          <w:ilvl w:val="0"/>
          <w:numId w:val="18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iCs/>
          <w:sz w:val="28"/>
          <w:szCs w:val="28"/>
        </w:rPr>
      </w:pPr>
      <w:r w:rsidRPr="00E47212">
        <w:rPr>
          <w:iCs/>
          <w:sz w:val="28"/>
          <w:szCs w:val="28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741F69" w:rsidRPr="00E47212" w:rsidRDefault="00741F69" w:rsidP="00741F69">
      <w:pPr>
        <w:pStyle w:val="1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212">
        <w:rPr>
          <w:rFonts w:ascii="Times New Roman" w:hAnsi="Times New Roman" w:cs="Times New Roman"/>
          <w:i/>
          <w:sz w:val="28"/>
          <w:szCs w:val="28"/>
        </w:rPr>
        <w:t>Функции и графики</w:t>
      </w:r>
    </w:p>
    <w:p w:rsidR="00741F69" w:rsidRPr="00E47212" w:rsidRDefault="00741F69" w:rsidP="00741F69">
      <w:pPr>
        <w:tabs>
          <w:tab w:val="left" w:pos="567"/>
        </w:tabs>
        <w:jc w:val="both"/>
        <w:rPr>
          <w:b/>
          <w:bCs/>
          <w:sz w:val="28"/>
          <w:szCs w:val="28"/>
        </w:rPr>
      </w:pPr>
      <w:r w:rsidRPr="00E47212">
        <w:rPr>
          <w:b/>
          <w:bCs/>
          <w:sz w:val="28"/>
          <w:szCs w:val="28"/>
        </w:rPr>
        <w:t>уметь</w:t>
      </w:r>
    </w:p>
    <w:p w:rsidR="00741F69" w:rsidRPr="00E47212" w:rsidRDefault="00741F69" w:rsidP="008D70A5">
      <w:pPr>
        <w:numPr>
          <w:ilvl w:val="0"/>
          <w:numId w:val="18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iCs/>
          <w:sz w:val="28"/>
          <w:szCs w:val="28"/>
        </w:rPr>
      </w:pPr>
      <w:r w:rsidRPr="00E47212">
        <w:rPr>
          <w:iCs/>
          <w:sz w:val="28"/>
          <w:szCs w:val="28"/>
        </w:rPr>
        <w:t xml:space="preserve">определять значение функции по значению аргумента при различных способах задания функции; </w:t>
      </w:r>
    </w:p>
    <w:p w:rsidR="00741F69" w:rsidRPr="00E47212" w:rsidRDefault="00741F69" w:rsidP="008D70A5">
      <w:pPr>
        <w:numPr>
          <w:ilvl w:val="0"/>
          <w:numId w:val="18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iCs/>
          <w:sz w:val="28"/>
          <w:szCs w:val="28"/>
        </w:rPr>
      </w:pPr>
      <w:r w:rsidRPr="00E47212">
        <w:rPr>
          <w:iCs/>
          <w:sz w:val="28"/>
          <w:szCs w:val="28"/>
        </w:rPr>
        <w:t>строить графики изученных функций;</w:t>
      </w:r>
    </w:p>
    <w:p w:rsidR="00741F69" w:rsidRPr="00E47212" w:rsidRDefault="00741F69" w:rsidP="008D70A5">
      <w:pPr>
        <w:numPr>
          <w:ilvl w:val="0"/>
          <w:numId w:val="18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iCs/>
          <w:sz w:val="28"/>
          <w:szCs w:val="28"/>
        </w:rPr>
      </w:pPr>
      <w:r w:rsidRPr="00E47212">
        <w:rPr>
          <w:iCs/>
          <w:sz w:val="28"/>
          <w:szCs w:val="28"/>
        </w:rPr>
        <w:t xml:space="preserve">описывать по графику </w:t>
      </w:r>
      <w:r w:rsidRPr="00E47212">
        <w:rPr>
          <w:i/>
          <w:iCs/>
          <w:sz w:val="28"/>
          <w:szCs w:val="28"/>
        </w:rPr>
        <w:t xml:space="preserve">и в простейших случаях по формуле </w:t>
      </w:r>
      <w:r w:rsidRPr="00E47212">
        <w:rPr>
          <w:iCs/>
          <w:sz w:val="28"/>
          <w:szCs w:val="28"/>
        </w:rPr>
        <w:t xml:space="preserve"> поведение и свойства функций, находить по графику функции наибольшие и наименьшие значения;</w:t>
      </w:r>
    </w:p>
    <w:p w:rsidR="00741F69" w:rsidRPr="00E47212" w:rsidRDefault="00741F69" w:rsidP="008D70A5">
      <w:pPr>
        <w:numPr>
          <w:ilvl w:val="0"/>
          <w:numId w:val="18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iCs/>
          <w:sz w:val="28"/>
          <w:szCs w:val="28"/>
        </w:rPr>
      </w:pPr>
      <w:r w:rsidRPr="00E47212">
        <w:rPr>
          <w:iCs/>
          <w:sz w:val="28"/>
          <w:szCs w:val="28"/>
        </w:rPr>
        <w:t xml:space="preserve">решать уравнения, простейшие системы уравнений, используя </w:t>
      </w:r>
      <w:r w:rsidRPr="00E47212">
        <w:rPr>
          <w:i/>
          <w:iCs/>
          <w:sz w:val="28"/>
          <w:szCs w:val="28"/>
        </w:rPr>
        <w:t>свойства функций</w:t>
      </w:r>
      <w:r w:rsidRPr="00E47212">
        <w:rPr>
          <w:iCs/>
          <w:sz w:val="28"/>
          <w:szCs w:val="28"/>
        </w:rPr>
        <w:t xml:space="preserve"> и их графиков;</w:t>
      </w:r>
    </w:p>
    <w:p w:rsidR="00741F69" w:rsidRPr="00E47212" w:rsidRDefault="00741F69" w:rsidP="00741F69">
      <w:pPr>
        <w:tabs>
          <w:tab w:val="left" w:pos="567"/>
        </w:tabs>
        <w:jc w:val="both"/>
        <w:rPr>
          <w:bCs/>
          <w:sz w:val="28"/>
          <w:szCs w:val="28"/>
        </w:rPr>
      </w:pPr>
      <w:r w:rsidRPr="00E47212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47212">
        <w:rPr>
          <w:bCs/>
          <w:sz w:val="28"/>
          <w:szCs w:val="28"/>
        </w:rPr>
        <w:t>для</w:t>
      </w:r>
      <w:proofErr w:type="gramEnd"/>
      <w:r w:rsidRPr="00E47212">
        <w:rPr>
          <w:bCs/>
          <w:sz w:val="28"/>
          <w:szCs w:val="28"/>
        </w:rPr>
        <w:t>:</w:t>
      </w:r>
    </w:p>
    <w:p w:rsidR="00741F69" w:rsidRPr="00E47212" w:rsidRDefault="00741F69" w:rsidP="008D70A5">
      <w:pPr>
        <w:numPr>
          <w:ilvl w:val="0"/>
          <w:numId w:val="26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iCs/>
          <w:sz w:val="28"/>
          <w:szCs w:val="28"/>
        </w:rPr>
      </w:pPr>
      <w:r w:rsidRPr="00E47212">
        <w:rPr>
          <w:iCs/>
          <w:sz w:val="28"/>
          <w:szCs w:val="28"/>
        </w:rPr>
        <w:t>описания с помощью функций различных зависимостей, представления их графически, интерпретации графиков;</w:t>
      </w:r>
    </w:p>
    <w:p w:rsidR="00741F69" w:rsidRPr="00E47212" w:rsidRDefault="00741F69" w:rsidP="00741F69">
      <w:pPr>
        <w:pStyle w:val="1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212">
        <w:rPr>
          <w:rFonts w:ascii="Times New Roman" w:hAnsi="Times New Roman" w:cs="Times New Roman"/>
          <w:i/>
          <w:sz w:val="28"/>
          <w:szCs w:val="28"/>
        </w:rPr>
        <w:t>Начала математического анализа</w:t>
      </w:r>
    </w:p>
    <w:p w:rsidR="00741F69" w:rsidRPr="00E47212" w:rsidRDefault="00741F69" w:rsidP="00741F69">
      <w:pPr>
        <w:tabs>
          <w:tab w:val="left" w:pos="567"/>
        </w:tabs>
        <w:jc w:val="both"/>
        <w:rPr>
          <w:b/>
          <w:bCs/>
          <w:sz w:val="28"/>
          <w:szCs w:val="28"/>
        </w:rPr>
      </w:pPr>
      <w:r w:rsidRPr="00E47212">
        <w:rPr>
          <w:b/>
          <w:bCs/>
          <w:sz w:val="28"/>
          <w:szCs w:val="28"/>
        </w:rPr>
        <w:t>уметь</w:t>
      </w:r>
    </w:p>
    <w:p w:rsidR="00741F69" w:rsidRPr="00E47212" w:rsidRDefault="00741F69" w:rsidP="008D70A5">
      <w:pPr>
        <w:numPr>
          <w:ilvl w:val="0"/>
          <w:numId w:val="26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iCs/>
          <w:sz w:val="28"/>
          <w:szCs w:val="28"/>
        </w:rPr>
      </w:pPr>
      <w:r w:rsidRPr="00E47212">
        <w:rPr>
          <w:iCs/>
          <w:sz w:val="28"/>
          <w:szCs w:val="28"/>
        </w:rPr>
        <w:t xml:space="preserve">вычислять производные и первообразные элементарных функций, используя справочные материалы; </w:t>
      </w:r>
    </w:p>
    <w:p w:rsidR="00741F69" w:rsidRPr="00E47212" w:rsidRDefault="00741F69" w:rsidP="008D70A5">
      <w:pPr>
        <w:numPr>
          <w:ilvl w:val="0"/>
          <w:numId w:val="26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iCs/>
          <w:sz w:val="28"/>
          <w:szCs w:val="28"/>
        </w:rPr>
      </w:pPr>
      <w:r w:rsidRPr="00E47212">
        <w:rPr>
          <w:iCs/>
          <w:sz w:val="28"/>
          <w:szCs w:val="28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741F69" w:rsidRPr="00E47212" w:rsidRDefault="00741F69" w:rsidP="008D70A5">
      <w:pPr>
        <w:numPr>
          <w:ilvl w:val="0"/>
          <w:numId w:val="26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iCs/>
          <w:sz w:val="28"/>
          <w:szCs w:val="28"/>
        </w:rPr>
      </w:pPr>
      <w:r w:rsidRPr="00E47212">
        <w:rPr>
          <w:iCs/>
          <w:sz w:val="28"/>
          <w:szCs w:val="28"/>
        </w:rPr>
        <w:t xml:space="preserve">вычислять в простейших случаях площади с использованием первообразной; </w:t>
      </w:r>
    </w:p>
    <w:p w:rsidR="00741F69" w:rsidRPr="00E47212" w:rsidRDefault="00741F69" w:rsidP="00741F69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E47212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47212">
        <w:rPr>
          <w:bCs/>
          <w:sz w:val="28"/>
          <w:szCs w:val="28"/>
        </w:rPr>
        <w:t>для</w:t>
      </w:r>
      <w:proofErr w:type="gramEnd"/>
      <w:r w:rsidRPr="00E47212">
        <w:rPr>
          <w:bCs/>
          <w:sz w:val="28"/>
          <w:szCs w:val="28"/>
        </w:rPr>
        <w:t>:</w:t>
      </w:r>
    </w:p>
    <w:p w:rsidR="00741F69" w:rsidRPr="00E47212" w:rsidRDefault="00741F69" w:rsidP="008D70A5">
      <w:pPr>
        <w:numPr>
          <w:ilvl w:val="0"/>
          <w:numId w:val="30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iCs/>
          <w:sz w:val="28"/>
          <w:szCs w:val="28"/>
        </w:rPr>
      </w:pPr>
      <w:r w:rsidRPr="00E47212">
        <w:rPr>
          <w:iCs/>
          <w:sz w:val="28"/>
          <w:szCs w:val="2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741F69" w:rsidRPr="00E47212" w:rsidRDefault="00741F69" w:rsidP="00741F69">
      <w:pPr>
        <w:pStyle w:val="1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212">
        <w:rPr>
          <w:rFonts w:ascii="Times New Roman" w:hAnsi="Times New Roman" w:cs="Times New Roman"/>
          <w:i/>
          <w:sz w:val="28"/>
          <w:szCs w:val="28"/>
        </w:rPr>
        <w:t>уравнения и неравенства</w:t>
      </w:r>
    </w:p>
    <w:p w:rsidR="00741F69" w:rsidRPr="00E47212" w:rsidRDefault="00741F69" w:rsidP="00741F69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</w:rPr>
      </w:pPr>
      <w:r w:rsidRPr="00E47212">
        <w:rPr>
          <w:b/>
          <w:bCs/>
          <w:sz w:val="28"/>
          <w:szCs w:val="28"/>
        </w:rPr>
        <w:t>уметь</w:t>
      </w:r>
    </w:p>
    <w:p w:rsidR="00741F69" w:rsidRPr="00E47212" w:rsidRDefault="00741F69" w:rsidP="008D70A5">
      <w:pPr>
        <w:numPr>
          <w:ilvl w:val="0"/>
          <w:numId w:val="30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iCs/>
          <w:sz w:val="28"/>
          <w:szCs w:val="28"/>
        </w:rPr>
      </w:pPr>
      <w:r w:rsidRPr="00E47212">
        <w:rPr>
          <w:iCs/>
          <w:sz w:val="28"/>
          <w:szCs w:val="28"/>
        </w:rPr>
        <w:lastRenderedPageBreak/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741F69" w:rsidRPr="00E47212" w:rsidRDefault="00741F69" w:rsidP="008D70A5">
      <w:pPr>
        <w:numPr>
          <w:ilvl w:val="0"/>
          <w:numId w:val="30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iCs/>
          <w:sz w:val="28"/>
          <w:szCs w:val="28"/>
        </w:rPr>
      </w:pPr>
      <w:r w:rsidRPr="00E47212">
        <w:rPr>
          <w:iCs/>
          <w:sz w:val="28"/>
          <w:szCs w:val="28"/>
        </w:rPr>
        <w:t>составлять уравнения и неравенства по условию задачи;</w:t>
      </w:r>
    </w:p>
    <w:p w:rsidR="00741F69" w:rsidRPr="00E47212" w:rsidRDefault="00741F69" w:rsidP="008D70A5">
      <w:pPr>
        <w:numPr>
          <w:ilvl w:val="0"/>
          <w:numId w:val="30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iCs/>
          <w:sz w:val="28"/>
          <w:szCs w:val="28"/>
        </w:rPr>
      </w:pPr>
      <w:r w:rsidRPr="00E47212">
        <w:rPr>
          <w:iCs/>
          <w:sz w:val="28"/>
          <w:szCs w:val="28"/>
        </w:rPr>
        <w:t>использовать для приближенного решения уравнений и неравен</w:t>
      </w:r>
      <w:proofErr w:type="gramStart"/>
      <w:r w:rsidRPr="00E47212">
        <w:rPr>
          <w:iCs/>
          <w:sz w:val="28"/>
          <w:szCs w:val="28"/>
        </w:rPr>
        <w:t>ств гр</w:t>
      </w:r>
      <w:proofErr w:type="gramEnd"/>
      <w:r w:rsidRPr="00E47212">
        <w:rPr>
          <w:iCs/>
          <w:sz w:val="28"/>
          <w:szCs w:val="28"/>
        </w:rPr>
        <w:t>афический метод;</w:t>
      </w:r>
    </w:p>
    <w:p w:rsidR="00741F69" w:rsidRPr="00E47212" w:rsidRDefault="00741F69" w:rsidP="008D70A5">
      <w:pPr>
        <w:numPr>
          <w:ilvl w:val="0"/>
          <w:numId w:val="30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iCs/>
          <w:sz w:val="28"/>
          <w:szCs w:val="28"/>
        </w:rPr>
      </w:pPr>
      <w:r w:rsidRPr="00E47212">
        <w:rPr>
          <w:iCs/>
          <w:sz w:val="28"/>
          <w:szCs w:val="28"/>
        </w:rPr>
        <w:t>изображать на координатной плоскости множества решений простейших уравнений и их систем;</w:t>
      </w:r>
    </w:p>
    <w:p w:rsidR="00741F69" w:rsidRPr="00E47212" w:rsidRDefault="00741F69" w:rsidP="00741F69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E47212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47212">
        <w:rPr>
          <w:bCs/>
          <w:sz w:val="28"/>
          <w:szCs w:val="28"/>
        </w:rPr>
        <w:t>для</w:t>
      </w:r>
      <w:proofErr w:type="gramEnd"/>
      <w:r w:rsidRPr="00E47212">
        <w:rPr>
          <w:bCs/>
          <w:sz w:val="28"/>
          <w:szCs w:val="28"/>
        </w:rPr>
        <w:t>:</w:t>
      </w:r>
    </w:p>
    <w:p w:rsidR="00741F69" w:rsidRPr="00E47212" w:rsidRDefault="00741F69" w:rsidP="008D70A5">
      <w:pPr>
        <w:numPr>
          <w:ilvl w:val="0"/>
          <w:numId w:val="35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iCs/>
          <w:sz w:val="28"/>
          <w:szCs w:val="28"/>
        </w:rPr>
      </w:pPr>
      <w:r w:rsidRPr="00E47212">
        <w:rPr>
          <w:iCs/>
          <w:sz w:val="28"/>
          <w:szCs w:val="28"/>
        </w:rPr>
        <w:t>построения и исследования простейших математических моделей;</w:t>
      </w:r>
    </w:p>
    <w:p w:rsidR="00741F69" w:rsidRPr="00E47212" w:rsidRDefault="00741F69" w:rsidP="00741F69">
      <w:pPr>
        <w:pStyle w:val="1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212">
        <w:rPr>
          <w:rFonts w:ascii="Times New Roman" w:hAnsi="Times New Roman" w:cs="Times New Roman"/>
          <w:i/>
          <w:sz w:val="28"/>
          <w:szCs w:val="28"/>
        </w:rPr>
        <w:t>элементы комбинаторики, статистики и теории вероятностей</w:t>
      </w:r>
    </w:p>
    <w:p w:rsidR="00741F69" w:rsidRPr="00E47212" w:rsidRDefault="00741F69" w:rsidP="00741F69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</w:rPr>
      </w:pPr>
      <w:r w:rsidRPr="00E47212">
        <w:rPr>
          <w:b/>
          <w:bCs/>
          <w:sz w:val="28"/>
          <w:szCs w:val="28"/>
        </w:rPr>
        <w:t>уметь</w:t>
      </w:r>
    </w:p>
    <w:p w:rsidR="00741F69" w:rsidRPr="00E47212" w:rsidRDefault="00741F69" w:rsidP="008D70A5">
      <w:pPr>
        <w:numPr>
          <w:ilvl w:val="0"/>
          <w:numId w:val="35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iCs/>
          <w:sz w:val="28"/>
          <w:szCs w:val="28"/>
        </w:rPr>
      </w:pPr>
      <w:r w:rsidRPr="00E47212">
        <w:rPr>
          <w:iCs/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741F69" w:rsidRPr="00E47212" w:rsidRDefault="00741F69" w:rsidP="008D70A5">
      <w:pPr>
        <w:numPr>
          <w:ilvl w:val="0"/>
          <w:numId w:val="35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iCs/>
          <w:sz w:val="28"/>
          <w:szCs w:val="28"/>
        </w:rPr>
      </w:pPr>
      <w:r w:rsidRPr="00E47212">
        <w:rPr>
          <w:iCs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741F69" w:rsidRPr="00E47212" w:rsidRDefault="00741F69" w:rsidP="00741F69">
      <w:pPr>
        <w:tabs>
          <w:tab w:val="left" w:pos="567"/>
        </w:tabs>
        <w:jc w:val="both"/>
        <w:rPr>
          <w:bCs/>
          <w:sz w:val="28"/>
          <w:szCs w:val="28"/>
        </w:rPr>
      </w:pPr>
      <w:r w:rsidRPr="00E47212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47212">
        <w:rPr>
          <w:bCs/>
          <w:sz w:val="28"/>
          <w:szCs w:val="28"/>
        </w:rPr>
        <w:t>для</w:t>
      </w:r>
      <w:proofErr w:type="gramEnd"/>
      <w:r w:rsidRPr="00E47212">
        <w:rPr>
          <w:bCs/>
          <w:sz w:val="28"/>
          <w:szCs w:val="28"/>
        </w:rPr>
        <w:t>:</w:t>
      </w:r>
    </w:p>
    <w:p w:rsidR="00741F69" w:rsidRPr="00E47212" w:rsidRDefault="00741F69" w:rsidP="008D70A5">
      <w:pPr>
        <w:numPr>
          <w:ilvl w:val="0"/>
          <w:numId w:val="33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iCs/>
          <w:sz w:val="28"/>
          <w:szCs w:val="28"/>
        </w:rPr>
      </w:pPr>
      <w:r w:rsidRPr="00E47212">
        <w:rPr>
          <w:iCs/>
          <w:sz w:val="28"/>
          <w:szCs w:val="28"/>
        </w:rPr>
        <w:t>анализа реальных числовых данных, представленных в виде диаграмм, графиков;</w:t>
      </w:r>
    </w:p>
    <w:p w:rsidR="00741F69" w:rsidRPr="00E47212" w:rsidRDefault="00741F69" w:rsidP="008D70A5">
      <w:pPr>
        <w:numPr>
          <w:ilvl w:val="0"/>
          <w:numId w:val="33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iCs/>
          <w:sz w:val="28"/>
          <w:szCs w:val="28"/>
        </w:rPr>
      </w:pPr>
      <w:r w:rsidRPr="00E47212">
        <w:rPr>
          <w:iCs/>
          <w:sz w:val="28"/>
          <w:szCs w:val="28"/>
        </w:rPr>
        <w:t>анализа информации статистического характера;</w:t>
      </w:r>
    </w:p>
    <w:p w:rsidR="00741F69" w:rsidRPr="00E47212" w:rsidRDefault="00741F69" w:rsidP="00741F69">
      <w:pPr>
        <w:pStyle w:val="1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212">
        <w:rPr>
          <w:rFonts w:ascii="Times New Roman" w:hAnsi="Times New Roman" w:cs="Times New Roman"/>
          <w:i/>
          <w:sz w:val="28"/>
          <w:szCs w:val="28"/>
        </w:rPr>
        <w:t>геометрия</w:t>
      </w:r>
    </w:p>
    <w:p w:rsidR="00741F69" w:rsidRPr="00E47212" w:rsidRDefault="00741F69" w:rsidP="00741F69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</w:rPr>
      </w:pPr>
      <w:r w:rsidRPr="00E47212">
        <w:rPr>
          <w:b/>
          <w:bCs/>
          <w:sz w:val="28"/>
          <w:szCs w:val="28"/>
        </w:rPr>
        <w:t>уметь</w:t>
      </w:r>
    </w:p>
    <w:p w:rsidR="00741F69" w:rsidRPr="00E47212" w:rsidRDefault="00741F69" w:rsidP="008D70A5">
      <w:pPr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iCs/>
          <w:sz w:val="28"/>
          <w:szCs w:val="28"/>
        </w:rPr>
      </w:pPr>
      <w:r w:rsidRPr="00E47212">
        <w:rPr>
          <w:iCs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741F69" w:rsidRPr="00E47212" w:rsidRDefault="00741F69" w:rsidP="008D70A5">
      <w:pPr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iCs/>
          <w:sz w:val="28"/>
          <w:szCs w:val="28"/>
        </w:rPr>
      </w:pPr>
      <w:r w:rsidRPr="00E47212">
        <w:rPr>
          <w:iCs/>
          <w:sz w:val="28"/>
          <w:szCs w:val="28"/>
        </w:rPr>
        <w:t xml:space="preserve">описывать взаимное расположение прямых и плоскостей в пространстве, </w:t>
      </w:r>
      <w:r w:rsidRPr="00E47212">
        <w:rPr>
          <w:i/>
          <w:iCs/>
          <w:sz w:val="28"/>
          <w:szCs w:val="28"/>
        </w:rPr>
        <w:t>аргументировать свои суждения об этом расположении</w:t>
      </w:r>
      <w:r w:rsidRPr="00E47212">
        <w:rPr>
          <w:iCs/>
          <w:sz w:val="28"/>
          <w:szCs w:val="28"/>
        </w:rPr>
        <w:t>;</w:t>
      </w:r>
    </w:p>
    <w:p w:rsidR="00741F69" w:rsidRPr="00E47212" w:rsidRDefault="00741F69" w:rsidP="008D70A5">
      <w:pPr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iCs/>
          <w:sz w:val="28"/>
          <w:szCs w:val="28"/>
        </w:rPr>
      </w:pPr>
      <w:r w:rsidRPr="00E47212">
        <w:rPr>
          <w:iCs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741F69" w:rsidRPr="00E47212" w:rsidRDefault="00741F69" w:rsidP="008D70A5">
      <w:pPr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iCs/>
          <w:sz w:val="28"/>
          <w:szCs w:val="28"/>
        </w:rPr>
      </w:pPr>
      <w:r w:rsidRPr="00E47212">
        <w:rPr>
          <w:iCs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741F69" w:rsidRPr="00E47212" w:rsidRDefault="00741F69" w:rsidP="008D70A5">
      <w:pPr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iCs/>
          <w:sz w:val="28"/>
          <w:szCs w:val="28"/>
        </w:rPr>
      </w:pPr>
      <w:r w:rsidRPr="00E47212">
        <w:rPr>
          <w:i/>
          <w:iCs/>
          <w:sz w:val="28"/>
          <w:szCs w:val="28"/>
        </w:rPr>
        <w:t>строить простейшие сечения куба, призмы, пирамиды</w:t>
      </w:r>
      <w:r w:rsidRPr="00E47212">
        <w:rPr>
          <w:iCs/>
          <w:sz w:val="28"/>
          <w:szCs w:val="28"/>
        </w:rPr>
        <w:t xml:space="preserve">; </w:t>
      </w:r>
    </w:p>
    <w:p w:rsidR="00741F69" w:rsidRPr="00E47212" w:rsidRDefault="00741F69" w:rsidP="008D70A5">
      <w:pPr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iCs/>
          <w:sz w:val="28"/>
          <w:szCs w:val="28"/>
        </w:rPr>
      </w:pPr>
      <w:r w:rsidRPr="00E47212">
        <w:rPr>
          <w:iCs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741F69" w:rsidRPr="00E47212" w:rsidRDefault="00741F69" w:rsidP="008D70A5">
      <w:pPr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iCs/>
          <w:sz w:val="28"/>
          <w:szCs w:val="28"/>
        </w:rPr>
      </w:pPr>
      <w:r w:rsidRPr="00E47212">
        <w:rPr>
          <w:iCs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741F69" w:rsidRPr="00E47212" w:rsidRDefault="00741F69" w:rsidP="008D70A5">
      <w:pPr>
        <w:numPr>
          <w:ilvl w:val="0"/>
          <w:numId w:val="22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iCs/>
          <w:sz w:val="28"/>
          <w:szCs w:val="28"/>
        </w:rPr>
      </w:pPr>
      <w:r w:rsidRPr="00E47212">
        <w:rPr>
          <w:iCs/>
          <w:sz w:val="28"/>
          <w:szCs w:val="28"/>
        </w:rPr>
        <w:t>проводить доказательные рассуждения в ходе решения задач;</w:t>
      </w:r>
    </w:p>
    <w:p w:rsidR="00741F69" w:rsidRPr="00E47212" w:rsidRDefault="00741F69" w:rsidP="00741F69">
      <w:pPr>
        <w:tabs>
          <w:tab w:val="left" w:pos="567"/>
        </w:tabs>
        <w:jc w:val="both"/>
        <w:rPr>
          <w:bCs/>
          <w:sz w:val="28"/>
          <w:szCs w:val="28"/>
        </w:rPr>
      </w:pPr>
      <w:r w:rsidRPr="00E47212">
        <w:rPr>
          <w:b/>
          <w:bCs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47212">
        <w:rPr>
          <w:bCs/>
          <w:sz w:val="28"/>
          <w:szCs w:val="28"/>
        </w:rPr>
        <w:t>для</w:t>
      </w:r>
      <w:proofErr w:type="gramEnd"/>
      <w:r w:rsidRPr="00E47212">
        <w:rPr>
          <w:bCs/>
          <w:sz w:val="28"/>
          <w:szCs w:val="28"/>
        </w:rPr>
        <w:t>:</w:t>
      </w:r>
    </w:p>
    <w:p w:rsidR="00741F69" w:rsidRPr="00E47212" w:rsidRDefault="00741F69" w:rsidP="008D70A5">
      <w:pPr>
        <w:numPr>
          <w:ilvl w:val="0"/>
          <w:numId w:val="29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iCs/>
          <w:sz w:val="28"/>
          <w:szCs w:val="28"/>
        </w:rPr>
      </w:pPr>
      <w:r w:rsidRPr="00E47212">
        <w:rPr>
          <w:iCs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741F69" w:rsidRPr="00E47212" w:rsidRDefault="00741F69" w:rsidP="008D70A5">
      <w:pPr>
        <w:numPr>
          <w:ilvl w:val="0"/>
          <w:numId w:val="29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iCs/>
          <w:sz w:val="28"/>
          <w:szCs w:val="28"/>
        </w:rPr>
      </w:pPr>
      <w:r w:rsidRPr="00E47212">
        <w:rPr>
          <w:iCs/>
          <w:sz w:val="28"/>
          <w:szCs w:val="28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741F69" w:rsidRPr="00E47212" w:rsidRDefault="00741F69" w:rsidP="00741F69">
      <w:pPr>
        <w:tabs>
          <w:tab w:val="left" w:pos="567"/>
        </w:tabs>
        <w:ind w:firstLine="567"/>
        <w:jc w:val="both"/>
        <w:rPr>
          <w:bCs/>
          <w:iCs/>
          <w:sz w:val="28"/>
          <w:szCs w:val="28"/>
        </w:rPr>
      </w:pPr>
      <w:r w:rsidRPr="00E47212">
        <w:rPr>
          <w:bCs/>
          <w:iCs/>
          <w:sz w:val="28"/>
          <w:szCs w:val="28"/>
        </w:rPr>
        <w:t>В результате изучения</w:t>
      </w:r>
      <w:r w:rsidRPr="00E47212">
        <w:rPr>
          <w:b/>
          <w:bCs/>
          <w:iCs/>
          <w:sz w:val="28"/>
          <w:szCs w:val="28"/>
        </w:rPr>
        <w:t xml:space="preserve"> </w:t>
      </w:r>
      <w:r w:rsidRPr="00E47212">
        <w:rPr>
          <w:b/>
          <w:bCs/>
          <w:i/>
          <w:iCs/>
          <w:sz w:val="28"/>
          <w:szCs w:val="28"/>
        </w:rPr>
        <w:t>информатики и ИКТ</w:t>
      </w:r>
      <w:r w:rsidRPr="00E47212">
        <w:rPr>
          <w:bCs/>
          <w:i/>
          <w:iCs/>
          <w:sz w:val="28"/>
          <w:szCs w:val="28"/>
        </w:rPr>
        <w:t xml:space="preserve"> </w:t>
      </w:r>
      <w:r w:rsidRPr="00E47212">
        <w:rPr>
          <w:bCs/>
          <w:iCs/>
          <w:sz w:val="28"/>
          <w:szCs w:val="28"/>
        </w:rPr>
        <w:t>на базовом уровне обучающийся должен</w:t>
      </w:r>
    </w:p>
    <w:p w:rsidR="00741F69" w:rsidRPr="00E47212" w:rsidRDefault="00741F69" w:rsidP="00741F69">
      <w:pPr>
        <w:tabs>
          <w:tab w:val="left" w:pos="567"/>
        </w:tabs>
        <w:jc w:val="both"/>
        <w:rPr>
          <w:b/>
          <w:sz w:val="28"/>
          <w:szCs w:val="28"/>
        </w:rPr>
      </w:pPr>
      <w:r w:rsidRPr="00E47212">
        <w:rPr>
          <w:b/>
          <w:sz w:val="28"/>
          <w:szCs w:val="28"/>
        </w:rPr>
        <w:t>знать</w:t>
      </w:r>
      <w:r w:rsidRPr="00E47212">
        <w:rPr>
          <w:b/>
          <w:sz w:val="28"/>
          <w:szCs w:val="28"/>
          <w:lang w:val="en-US"/>
        </w:rPr>
        <w:t>/</w:t>
      </w:r>
      <w:r w:rsidRPr="00E47212">
        <w:rPr>
          <w:b/>
          <w:sz w:val="28"/>
          <w:szCs w:val="28"/>
        </w:rPr>
        <w:t>понимать</w:t>
      </w:r>
    </w:p>
    <w:p w:rsidR="00741F69" w:rsidRPr="00E47212" w:rsidRDefault="00741F69" w:rsidP="008D70A5">
      <w:pPr>
        <w:numPr>
          <w:ilvl w:val="0"/>
          <w:numId w:val="17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iCs/>
          <w:sz w:val="28"/>
          <w:szCs w:val="28"/>
        </w:rPr>
      </w:pPr>
      <w:r w:rsidRPr="00E47212">
        <w:rPr>
          <w:iCs/>
          <w:sz w:val="28"/>
          <w:szCs w:val="28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741F69" w:rsidRPr="00E47212" w:rsidRDefault="00741F69" w:rsidP="008D70A5">
      <w:pPr>
        <w:numPr>
          <w:ilvl w:val="0"/>
          <w:numId w:val="17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iCs/>
          <w:sz w:val="28"/>
          <w:szCs w:val="28"/>
        </w:rPr>
      </w:pPr>
      <w:r w:rsidRPr="00E47212">
        <w:rPr>
          <w:iCs/>
          <w:sz w:val="28"/>
          <w:szCs w:val="28"/>
        </w:rPr>
        <w:t>назначение и виды информационных моделей, описывающих реальные объекты и процессы;</w:t>
      </w:r>
    </w:p>
    <w:p w:rsidR="00741F69" w:rsidRPr="00E47212" w:rsidRDefault="00741F69" w:rsidP="008D70A5">
      <w:pPr>
        <w:numPr>
          <w:ilvl w:val="0"/>
          <w:numId w:val="17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iCs/>
          <w:sz w:val="28"/>
          <w:szCs w:val="28"/>
        </w:rPr>
      </w:pPr>
      <w:r w:rsidRPr="00E47212">
        <w:rPr>
          <w:iCs/>
          <w:sz w:val="28"/>
          <w:szCs w:val="28"/>
        </w:rPr>
        <w:t>назначение и функции операционных систем;</w:t>
      </w:r>
    </w:p>
    <w:p w:rsidR="00741F69" w:rsidRPr="00E47212" w:rsidRDefault="00741F69" w:rsidP="00741F69">
      <w:pPr>
        <w:tabs>
          <w:tab w:val="left" w:pos="567"/>
        </w:tabs>
        <w:jc w:val="both"/>
        <w:rPr>
          <w:b/>
          <w:bCs/>
          <w:sz w:val="28"/>
          <w:szCs w:val="28"/>
        </w:rPr>
      </w:pPr>
      <w:r w:rsidRPr="00E47212">
        <w:rPr>
          <w:b/>
          <w:bCs/>
          <w:sz w:val="28"/>
          <w:szCs w:val="28"/>
        </w:rPr>
        <w:t>уметь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E47212">
        <w:rPr>
          <w:iCs/>
          <w:sz w:val="28"/>
          <w:szCs w:val="28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E47212">
        <w:rPr>
          <w:iCs/>
          <w:sz w:val="28"/>
          <w:szCs w:val="28"/>
        </w:rPr>
        <w:t>распознавать и описывать информационные процессы в социальных, биологических и технических системах;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E47212">
        <w:rPr>
          <w:iCs/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E47212">
        <w:rPr>
          <w:iCs/>
          <w:sz w:val="28"/>
          <w:szCs w:val="28"/>
        </w:rPr>
        <w:t>оценивать достоверность информации, сопоставляя различные источники;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E47212">
        <w:rPr>
          <w:iCs/>
          <w:sz w:val="28"/>
          <w:szCs w:val="28"/>
        </w:rPr>
        <w:t>иллюстрировать учебные работы с использованием средств информационных технологий;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E47212">
        <w:rPr>
          <w:iCs/>
          <w:sz w:val="28"/>
          <w:szCs w:val="28"/>
        </w:rPr>
        <w:t>создавать информационные объекты сложной структуры, в том числе гипертекстовые документы;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E47212">
        <w:rPr>
          <w:iCs/>
          <w:sz w:val="28"/>
          <w:szCs w:val="28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E47212">
        <w:rPr>
          <w:iCs/>
          <w:sz w:val="28"/>
          <w:szCs w:val="28"/>
        </w:rPr>
        <w:t>наглядно представлять числовые показатели и динамику их изменения с помощью программ деловой графики;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E47212">
        <w:rPr>
          <w:iCs/>
          <w:sz w:val="28"/>
          <w:szCs w:val="28"/>
        </w:rPr>
        <w:t>соблюдать правила техники безопасности и гигиенические рекомендации при использовании средств ИКТ;</w:t>
      </w:r>
    </w:p>
    <w:p w:rsidR="00741F69" w:rsidRPr="00E47212" w:rsidRDefault="00741F69" w:rsidP="00741F69">
      <w:pPr>
        <w:tabs>
          <w:tab w:val="left" w:pos="567"/>
        </w:tabs>
        <w:jc w:val="both"/>
        <w:rPr>
          <w:bCs/>
          <w:sz w:val="28"/>
          <w:szCs w:val="28"/>
        </w:rPr>
      </w:pPr>
      <w:r w:rsidRPr="00E47212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47212">
        <w:rPr>
          <w:bCs/>
          <w:sz w:val="28"/>
          <w:szCs w:val="28"/>
        </w:rPr>
        <w:t>для</w:t>
      </w:r>
      <w:proofErr w:type="gramEnd"/>
      <w:r w:rsidRPr="00E47212">
        <w:rPr>
          <w:bCs/>
          <w:sz w:val="28"/>
          <w:szCs w:val="28"/>
        </w:rPr>
        <w:t>: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E47212">
        <w:rPr>
          <w:iCs/>
          <w:sz w:val="28"/>
          <w:szCs w:val="28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E47212">
        <w:rPr>
          <w:iCs/>
          <w:sz w:val="28"/>
          <w:szCs w:val="28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E47212">
        <w:rPr>
          <w:iCs/>
          <w:sz w:val="28"/>
          <w:szCs w:val="28"/>
        </w:rPr>
        <w:t>автоматизации коммуникационной деятельности;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E47212">
        <w:rPr>
          <w:iCs/>
          <w:sz w:val="28"/>
          <w:szCs w:val="28"/>
        </w:rPr>
        <w:t>соблюдения этических и правовых норм при работе с информацией;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-</w:t>
      </w:r>
      <w:r w:rsidRPr="00E47212">
        <w:rPr>
          <w:iCs/>
          <w:sz w:val="28"/>
          <w:szCs w:val="28"/>
        </w:rPr>
        <w:t>эффективной организации индивидуального информационного пространства.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bCs/>
          <w:iCs/>
          <w:sz w:val="28"/>
          <w:szCs w:val="28"/>
        </w:rPr>
      </w:pPr>
      <w:r w:rsidRPr="00E47212">
        <w:rPr>
          <w:bCs/>
          <w:iCs/>
          <w:sz w:val="28"/>
          <w:szCs w:val="28"/>
        </w:rPr>
        <w:t xml:space="preserve">В результате изучения </w:t>
      </w:r>
      <w:r w:rsidRPr="00E47212">
        <w:rPr>
          <w:bCs/>
          <w:i/>
          <w:iCs/>
          <w:sz w:val="28"/>
          <w:szCs w:val="28"/>
        </w:rPr>
        <w:t xml:space="preserve">истории </w:t>
      </w:r>
      <w:r w:rsidRPr="00E47212">
        <w:rPr>
          <w:bCs/>
          <w:iCs/>
          <w:sz w:val="28"/>
          <w:szCs w:val="28"/>
        </w:rPr>
        <w:t xml:space="preserve">на базовом уровне </w:t>
      </w:r>
      <w:proofErr w:type="gramStart"/>
      <w:r w:rsidRPr="00E47212">
        <w:rPr>
          <w:bCs/>
          <w:iCs/>
          <w:sz w:val="28"/>
          <w:szCs w:val="28"/>
        </w:rPr>
        <w:t>обучающийся</w:t>
      </w:r>
      <w:proofErr w:type="gramEnd"/>
      <w:r w:rsidRPr="00E47212">
        <w:rPr>
          <w:bCs/>
          <w:iCs/>
          <w:sz w:val="28"/>
          <w:szCs w:val="28"/>
        </w:rPr>
        <w:t xml:space="preserve"> должен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E47212">
        <w:rPr>
          <w:b/>
          <w:sz w:val="28"/>
          <w:szCs w:val="28"/>
        </w:rPr>
        <w:t>знать/понимать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E47212">
        <w:rPr>
          <w:iCs/>
          <w:sz w:val="28"/>
          <w:szCs w:val="28"/>
        </w:rPr>
        <w:t>основные факты, процессы и явления, характеризующие целостность отечественной и всемирной истории;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E47212">
        <w:rPr>
          <w:iCs/>
          <w:sz w:val="28"/>
          <w:szCs w:val="28"/>
        </w:rPr>
        <w:t>периодизацию всемирной и отечественной истории;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E47212">
        <w:rPr>
          <w:iCs/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E47212">
        <w:rPr>
          <w:iCs/>
          <w:sz w:val="28"/>
          <w:szCs w:val="28"/>
        </w:rPr>
        <w:t>историческую обусловленность современных общественных процессов;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E47212">
        <w:rPr>
          <w:iCs/>
          <w:sz w:val="28"/>
          <w:szCs w:val="28"/>
        </w:rPr>
        <w:t>особенности исторического пути России, ее роль в мировом сообществе;</w:t>
      </w:r>
    </w:p>
    <w:p w:rsidR="00741F69" w:rsidRPr="00E47212" w:rsidRDefault="00741F69" w:rsidP="00741F69">
      <w:pPr>
        <w:tabs>
          <w:tab w:val="left" w:pos="567"/>
        </w:tabs>
        <w:jc w:val="both"/>
        <w:rPr>
          <w:b/>
          <w:bCs/>
          <w:sz w:val="28"/>
          <w:szCs w:val="28"/>
        </w:rPr>
      </w:pPr>
      <w:r w:rsidRPr="00E47212">
        <w:rPr>
          <w:b/>
          <w:bCs/>
          <w:sz w:val="28"/>
          <w:szCs w:val="28"/>
        </w:rPr>
        <w:t>уметь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проводить поиск исторической информации в источниках разного типа;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представлять результаты изучения исторического материала в формах конспекта, реферата, рецензии;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E47212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47212">
        <w:rPr>
          <w:bCs/>
          <w:sz w:val="28"/>
          <w:szCs w:val="28"/>
        </w:rPr>
        <w:t>для</w:t>
      </w:r>
      <w:proofErr w:type="gramEnd"/>
      <w:r w:rsidRPr="00E47212">
        <w:rPr>
          <w:bCs/>
          <w:sz w:val="28"/>
          <w:szCs w:val="28"/>
        </w:rPr>
        <w:t>: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47212">
        <w:rPr>
          <w:sz w:val="28"/>
          <w:szCs w:val="28"/>
        </w:rPr>
        <w:t xml:space="preserve">В результате изучения </w:t>
      </w:r>
      <w:r w:rsidRPr="00E47212">
        <w:rPr>
          <w:b/>
          <w:i/>
          <w:sz w:val="28"/>
          <w:szCs w:val="28"/>
        </w:rPr>
        <w:t>обществознания (включая экономику и право)</w:t>
      </w:r>
      <w:r w:rsidRPr="00E47212">
        <w:rPr>
          <w:sz w:val="28"/>
          <w:szCs w:val="28"/>
        </w:rPr>
        <w:t xml:space="preserve"> на базовом уровне </w:t>
      </w:r>
      <w:proofErr w:type="gramStart"/>
      <w:r w:rsidRPr="00E47212">
        <w:rPr>
          <w:sz w:val="28"/>
          <w:szCs w:val="28"/>
        </w:rPr>
        <w:t>обучающийся</w:t>
      </w:r>
      <w:proofErr w:type="gramEnd"/>
      <w:r w:rsidRPr="00E47212">
        <w:rPr>
          <w:sz w:val="28"/>
          <w:szCs w:val="28"/>
        </w:rPr>
        <w:t xml:space="preserve"> должен</w:t>
      </w:r>
    </w:p>
    <w:p w:rsidR="00741F69" w:rsidRPr="00E47212" w:rsidRDefault="00741F69" w:rsidP="00741F69">
      <w:pPr>
        <w:pStyle w:val="1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7212">
        <w:rPr>
          <w:rFonts w:ascii="Times New Roman" w:hAnsi="Times New Roman" w:cs="Times New Roman"/>
          <w:b/>
          <w:color w:val="000000"/>
          <w:sz w:val="28"/>
          <w:szCs w:val="28"/>
        </w:rPr>
        <w:t>знать/понимать</w:t>
      </w:r>
    </w:p>
    <w:p w:rsidR="00741F69" w:rsidRPr="00E47212" w:rsidRDefault="00741F69" w:rsidP="00741F69">
      <w:pPr>
        <w:pStyle w:val="22"/>
        <w:tabs>
          <w:tab w:val="left" w:pos="0"/>
          <w:tab w:val="left" w:pos="1497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E47212">
        <w:rPr>
          <w:rFonts w:ascii="Times New Roman" w:hAnsi="Times New Roman"/>
          <w:sz w:val="28"/>
          <w:szCs w:val="28"/>
        </w:rPr>
        <w:t>биосоциальную</w:t>
      </w:r>
      <w:proofErr w:type="spellEnd"/>
      <w:r w:rsidRPr="00E47212">
        <w:rPr>
          <w:rFonts w:ascii="Times New Roman" w:hAnsi="Times New Roman"/>
          <w:sz w:val="28"/>
          <w:szCs w:val="28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741F69" w:rsidRPr="00E47212" w:rsidRDefault="00741F69" w:rsidP="00741F69">
      <w:pPr>
        <w:pStyle w:val="22"/>
        <w:tabs>
          <w:tab w:val="left" w:pos="0"/>
          <w:tab w:val="left" w:pos="1497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47212">
        <w:rPr>
          <w:rFonts w:ascii="Times New Roman" w:hAnsi="Times New Roman"/>
          <w:sz w:val="28"/>
          <w:szCs w:val="28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741F69" w:rsidRPr="00E47212" w:rsidRDefault="00741F69" w:rsidP="00741F69">
      <w:pPr>
        <w:pStyle w:val="22"/>
        <w:tabs>
          <w:tab w:val="left" w:pos="0"/>
          <w:tab w:val="left" w:pos="1497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E47212">
        <w:rPr>
          <w:rFonts w:ascii="Times New Roman" w:hAnsi="Times New Roman"/>
          <w:sz w:val="28"/>
          <w:szCs w:val="28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741F69" w:rsidRPr="00E47212" w:rsidRDefault="00741F69" w:rsidP="00741F69">
      <w:pPr>
        <w:pStyle w:val="1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7212">
        <w:rPr>
          <w:rFonts w:ascii="Times New Roman" w:hAnsi="Times New Roman" w:cs="Times New Roman"/>
          <w:sz w:val="28"/>
          <w:szCs w:val="28"/>
        </w:rPr>
        <w:t>особенности социально-гуманитарного познания;</w:t>
      </w:r>
    </w:p>
    <w:p w:rsidR="00741F69" w:rsidRPr="00E47212" w:rsidRDefault="00741F69" w:rsidP="00741F69">
      <w:pPr>
        <w:pStyle w:val="1"/>
        <w:tabs>
          <w:tab w:val="left" w:pos="0"/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7212">
        <w:rPr>
          <w:rFonts w:ascii="Times New Roman" w:hAnsi="Times New Roman" w:cs="Times New Roman"/>
          <w:b/>
          <w:color w:val="000000"/>
          <w:sz w:val="28"/>
          <w:szCs w:val="28"/>
        </w:rPr>
        <w:t>уметь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E47212">
        <w:rPr>
          <w:i/>
          <w:sz w:val="28"/>
          <w:szCs w:val="28"/>
        </w:rPr>
        <w:t xml:space="preserve">характеризовать </w:t>
      </w:r>
      <w:r w:rsidRPr="00E47212">
        <w:rPr>
          <w:sz w:val="28"/>
          <w:szCs w:val="28"/>
        </w:rPr>
        <w:t xml:space="preserve">основные социальные объекты, выделяя их существенные признаки, закономерности развития; 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E47212">
        <w:rPr>
          <w:i/>
          <w:sz w:val="28"/>
          <w:szCs w:val="28"/>
        </w:rPr>
        <w:t>анализировать</w:t>
      </w:r>
      <w:r w:rsidRPr="00E47212">
        <w:rPr>
          <w:sz w:val="28"/>
          <w:szCs w:val="28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E47212">
        <w:rPr>
          <w:i/>
          <w:sz w:val="28"/>
          <w:szCs w:val="28"/>
        </w:rPr>
        <w:t>объяснять</w:t>
      </w:r>
      <w:r w:rsidRPr="00E47212">
        <w:rPr>
          <w:sz w:val="28"/>
          <w:szCs w:val="28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E47212">
        <w:rPr>
          <w:i/>
          <w:sz w:val="28"/>
          <w:szCs w:val="28"/>
        </w:rPr>
        <w:t>раскрывать на примерах</w:t>
      </w:r>
      <w:r w:rsidRPr="00E47212">
        <w:rPr>
          <w:sz w:val="28"/>
          <w:szCs w:val="28"/>
        </w:rPr>
        <w:t xml:space="preserve"> изученные теоретические положения и понятия социально-экономических и гуманитарных наук;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E47212">
        <w:rPr>
          <w:i/>
          <w:sz w:val="28"/>
          <w:szCs w:val="28"/>
        </w:rPr>
        <w:t>осуществлять поиск</w:t>
      </w:r>
      <w:r w:rsidRPr="00E47212">
        <w:rPr>
          <w:sz w:val="28"/>
          <w:szCs w:val="28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E47212">
        <w:rPr>
          <w:sz w:val="28"/>
          <w:szCs w:val="28"/>
        </w:rPr>
        <w:t>в(</w:t>
      </w:r>
      <w:proofErr w:type="gramEnd"/>
      <w:r w:rsidRPr="00E47212">
        <w:rPr>
          <w:sz w:val="28"/>
          <w:szCs w:val="28"/>
        </w:rPr>
        <w:t xml:space="preserve">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E47212">
        <w:rPr>
          <w:i/>
          <w:sz w:val="28"/>
          <w:szCs w:val="28"/>
        </w:rPr>
        <w:t xml:space="preserve">оценивать </w:t>
      </w:r>
      <w:r w:rsidRPr="00E47212">
        <w:rPr>
          <w:sz w:val="28"/>
          <w:szCs w:val="28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E47212">
        <w:rPr>
          <w:i/>
          <w:sz w:val="28"/>
          <w:szCs w:val="28"/>
        </w:rPr>
        <w:t xml:space="preserve">формулировать </w:t>
      </w:r>
      <w:r w:rsidRPr="00E47212">
        <w:rPr>
          <w:sz w:val="28"/>
          <w:szCs w:val="28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E47212">
        <w:rPr>
          <w:i/>
          <w:sz w:val="28"/>
          <w:szCs w:val="28"/>
        </w:rPr>
        <w:t>подготавливать</w:t>
      </w:r>
      <w:r w:rsidRPr="00E47212">
        <w:rPr>
          <w:b/>
          <w:sz w:val="28"/>
          <w:szCs w:val="28"/>
        </w:rPr>
        <w:t xml:space="preserve"> </w:t>
      </w:r>
      <w:r w:rsidRPr="00E47212">
        <w:rPr>
          <w:sz w:val="28"/>
          <w:szCs w:val="28"/>
        </w:rPr>
        <w:t>устное выступление, творческую работу по социальной проблематике;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E47212">
        <w:rPr>
          <w:i/>
          <w:sz w:val="28"/>
          <w:szCs w:val="28"/>
        </w:rPr>
        <w:t>применять</w:t>
      </w:r>
      <w:r w:rsidRPr="00E47212">
        <w:rPr>
          <w:b/>
          <w:i/>
          <w:sz w:val="28"/>
          <w:szCs w:val="28"/>
        </w:rPr>
        <w:t xml:space="preserve"> </w:t>
      </w:r>
      <w:r w:rsidRPr="00E47212">
        <w:rPr>
          <w:i/>
          <w:sz w:val="28"/>
          <w:szCs w:val="28"/>
        </w:rPr>
        <w:t>с</w:t>
      </w:r>
      <w:r w:rsidRPr="00E47212">
        <w:rPr>
          <w:sz w:val="28"/>
          <w:szCs w:val="28"/>
        </w:rPr>
        <w:t>оциально-экономические и гуманитарные знания в процессе решения познавательных задач по актуальным социальным проблемам;</w:t>
      </w:r>
    </w:p>
    <w:p w:rsidR="00741F69" w:rsidRPr="00E47212" w:rsidRDefault="00741F69" w:rsidP="00741F69">
      <w:pPr>
        <w:pStyle w:val="1"/>
        <w:tabs>
          <w:tab w:val="left" w:pos="0"/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2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47212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E472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41F69" w:rsidRPr="00E47212" w:rsidRDefault="00741F69" w:rsidP="008D70A5">
      <w:pPr>
        <w:pStyle w:val="1"/>
        <w:numPr>
          <w:ilvl w:val="0"/>
          <w:numId w:val="28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212">
        <w:rPr>
          <w:rFonts w:ascii="Times New Roman" w:hAnsi="Times New Roman" w:cs="Times New Roman"/>
          <w:sz w:val="28"/>
          <w:szCs w:val="28"/>
        </w:rPr>
        <w:t xml:space="preserve">успешного выполнения типичных социальных ролей; сознательного взаимодействия с различными социальными институтами; </w:t>
      </w:r>
    </w:p>
    <w:p w:rsidR="00741F69" w:rsidRPr="00E47212" w:rsidRDefault="00741F69" w:rsidP="008D70A5">
      <w:pPr>
        <w:pStyle w:val="1"/>
        <w:numPr>
          <w:ilvl w:val="0"/>
          <w:numId w:val="28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212">
        <w:rPr>
          <w:rFonts w:ascii="Times New Roman" w:hAnsi="Times New Roman" w:cs="Times New Roman"/>
          <w:sz w:val="28"/>
          <w:szCs w:val="28"/>
        </w:rPr>
        <w:t xml:space="preserve">совершенствования собственной познавательной деятельности; </w:t>
      </w:r>
    </w:p>
    <w:p w:rsidR="00741F69" w:rsidRPr="00E47212" w:rsidRDefault="00741F69" w:rsidP="008D70A5">
      <w:pPr>
        <w:pStyle w:val="1"/>
        <w:numPr>
          <w:ilvl w:val="0"/>
          <w:numId w:val="28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212">
        <w:rPr>
          <w:rFonts w:ascii="Times New Roman" w:hAnsi="Times New Roman" w:cs="Times New Roman"/>
          <w:sz w:val="28"/>
          <w:szCs w:val="28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741F69" w:rsidRPr="00E47212" w:rsidRDefault="00741F69" w:rsidP="008D70A5">
      <w:pPr>
        <w:pStyle w:val="1"/>
        <w:numPr>
          <w:ilvl w:val="0"/>
          <w:numId w:val="28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212">
        <w:rPr>
          <w:rFonts w:ascii="Times New Roman" w:hAnsi="Times New Roman" w:cs="Times New Roman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741F69" w:rsidRPr="00E47212" w:rsidRDefault="00741F69" w:rsidP="008D70A5">
      <w:pPr>
        <w:pStyle w:val="1"/>
        <w:numPr>
          <w:ilvl w:val="0"/>
          <w:numId w:val="28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212">
        <w:rPr>
          <w:rFonts w:ascii="Times New Roman" w:hAnsi="Times New Roman" w:cs="Times New Roman"/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741F69" w:rsidRPr="00E47212" w:rsidRDefault="00741F69" w:rsidP="008D70A5">
      <w:pPr>
        <w:pStyle w:val="1"/>
        <w:numPr>
          <w:ilvl w:val="0"/>
          <w:numId w:val="28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212">
        <w:rPr>
          <w:rFonts w:ascii="Times New Roman" w:hAnsi="Times New Roman" w:cs="Times New Roman"/>
          <w:sz w:val="28"/>
          <w:szCs w:val="28"/>
        </w:rPr>
        <w:lastRenderedPageBreak/>
        <w:t>предвидения возможных последствий определенных социальных действий.</w:t>
      </w:r>
    </w:p>
    <w:p w:rsidR="00741F69" w:rsidRPr="00E47212" w:rsidRDefault="00741F69" w:rsidP="008D70A5">
      <w:pPr>
        <w:pStyle w:val="1"/>
        <w:numPr>
          <w:ilvl w:val="0"/>
          <w:numId w:val="28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212">
        <w:rPr>
          <w:rFonts w:ascii="Times New Roman" w:hAnsi="Times New Roman" w:cs="Times New Roman"/>
          <w:sz w:val="28"/>
          <w:szCs w:val="28"/>
        </w:rPr>
        <w:t xml:space="preserve">оценки происходящих событий и поведения людей с точки зрения морали и права; </w:t>
      </w:r>
    </w:p>
    <w:p w:rsidR="00741F69" w:rsidRPr="00E47212" w:rsidRDefault="00741F69" w:rsidP="008D70A5">
      <w:pPr>
        <w:pStyle w:val="1"/>
        <w:numPr>
          <w:ilvl w:val="0"/>
          <w:numId w:val="28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212">
        <w:rPr>
          <w:rFonts w:ascii="Times New Roman" w:hAnsi="Times New Roman" w:cs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741F69" w:rsidRPr="00E47212" w:rsidRDefault="00741F69" w:rsidP="008D70A5">
      <w:pPr>
        <w:pStyle w:val="1"/>
        <w:numPr>
          <w:ilvl w:val="0"/>
          <w:numId w:val="28"/>
        </w:numPr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212">
        <w:rPr>
          <w:rFonts w:ascii="Times New Roman" w:hAnsi="Times New Roman" w:cs="Times New Roman"/>
          <w:sz w:val="28"/>
          <w:szCs w:val="28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741F69" w:rsidRPr="00E47212" w:rsidRDefault="00741F69" w:rsidP="00741F6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47212">
        <w:rPr>
          <w:sz w:val="28"/>
          <w:szCs w:val="28"/>
        </w:rPr>
        <w:t xml:space="preserve">В результате изучения </w:t>
      </w:r>
      <w:r w:rsidRPr="00E47212">
        <w:rPr>
          <w:b/>
          <w:i/>
          <w:sz w:val="28"/>
          <w:szCs w:val="28"/>
        </w:rPr>
        <w:t>экономики</w:t>
      </w:r>
      <w:r w:rsidRPr="00E47212">
        <w:rPr>
          <w:i/>
          <w:sz w:val="28"/>
          <w:szCs w:val="28"/>
        </w:rPr>
        <w:t xml:space="preserve"> </w:t>
      </w:r>
      <w:r w:rsidRPr="00E47212">
        <w:rPr>
          <w:sz w:val="28"/>
          <w:szCs w:val="28"/>
        </w:rPr>
        <w:t xml:space="preserve">на базовом уровне </w:t>
      </w:r>
      <w:proofErr w:type="gramStart"/>
      <w:r w:rsidRPr="00E47212">
        <w:rPr>
          <w:sz w:val="28"/>
          <w:szCs w:val="28"/>
        </w:rPr>
        <w:t>обучающийся</w:t>
      </w:r>
      <w:proofErr w:type="gramEnd"/>
      <w:r w:rsidRPr="00E47212">
        <w:rPr>
          <w:sz w:val="28"/>
          <w:szCs w:val="28"/>
        </w:rPr>
        <w:t xml:space="preserve"> должен</w:t>
      </w:r>
    </w:p>
    <w:p w:rsidR="00741F69" w:rsidRPr="00E47212" w:rsidRDefault="00741F69" w:rsidP="00741F69">
      <w:pPr>
        <w:tabs>
          <w:tab w:val="left" w:pos="567"/>
        </w:tabs>
        <w:jc w:val="both"/>
        <w:rPr>
          <w:b/>
          <w:sz w:val="28"/>
          <w:szCs w:val="28"/>
        </w:rPr>
      </w:pPr>
      <w:r w:rsidRPr="00E47212">
        <w:rPr>
          <w:b/>
          <w:sz w:val="28"/>
          <w:szCs w:val="28"/>
        </w:rPr>
        <w:t>знать</w:t>
      </w:r>
      <w:r w:rsidRPr="00E47212">
        <w:rPr>
          <w:b/>
          <w:sz w:val="28"/>
          <w:szCs w:val="28"/>
          <w:lang w:val="en-US"/>
        </w:rPr>
        <w:t>/</w:t>
      </w:r>
      <w:r w:rsidRPr="00E47212">
        <w:rPr>
          <w:b/>
          <w:sz w:val="28"/>
          <w:szCs w:val="28"/>
        </w:rPr>
        <w:t>понимать</w:t>
      </w:r>
    </w:p>
    <w:p w:rsidR="00741F69" w:rsidRPr="00E47212" w:rsidRDefault="00741F69" w:rsidP="008D70A5">
      <w:pPr>
        <w:numPr>
          <w:ilvl w:val="0"/>
          <w:numId w:val="25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E47212">
        <w:rPr>
          <w:sz w:val="28"/>
          <w:szCs w:val="28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роста;</w:t>
      </w:r>
    </w:p>
    <w:p w:rsidR="00741F69" w:rsidRPr="00E47212" w:rsidRDefault="00741F69" w:rsidP="00741F69">
      <w:pPr>
        <w:tabs>
          <w:tab w:val="left" w:pos="567"/>
        </w:tabs>
        <w:jc w:val="both"/>
        <w:rPr>
          <w:b/>
          <w:sz w:val="28"/>
          <w:szCs w:val="28"/>
        </w:rPr>
      </w:pPr>
      <w:r w:rsidRPr="00E47212">
        <w:rPr>
          <w:b/>
          <w:sz w:val="28"/>
          <w:szCs w:val="28"/>
        </w:rPr>
        <w:t>уметь</w:t>
      </w:r>
    </w:p>
    <w:p w:rsidR="00741F69" w:rsidRPr="00E47212" w:rsidRDefault="00741F69" w:rsidP="008D70A5">
      <w:pPr>
        <w:widowControl w:val="0"/>
        <w:numPr>
          <w:ilvl w:val="0"/>
          <w:numId w:val="27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E47212">
        <w:rPr>
          <w:i/>
          <w:sz w:val="28"/>
          <w:szCs w:val="28"/>
        </w:rPr>
        <w:t>приводить примеры:</w:t>
      </w:r>
      <w:r w:rsidRPr="00E47212">
        <w:rPr>
          <w:sz w:val="28"/>
          <w:szCs w:val="28"/>
        </w:rPr>
        <w:t xml:space="preserve"> 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741F69" w:rsidRPr="00E47212" w:rsidRDefault="00741F69" w:rsidP="008D70A5">
      <w:pPr>
        <w:numPr>
          <w:ilvl w:val="0"/>
          <w:numId w:val="27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E47212">
        <w:rPr>
          <w:i/>
          <w:sz w:val="28"/>
          <w:szCs w:val="28"/>
        </w:rPr>
        <w:t>описывать:</w:t>
      </w:r>
      <w:r w:rsidRPr="00E47212">
        <w:rPr>
          <w:sz w:val="28"/>
          <w:szCs w:val="28"/>
        </w:rPr>
        <w:t xml:space="preserve">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741F69" w:rsidRPr="00E47212" w:rsidRDefault="00741F69" w:rsidP="008D70A5">
      <w:pPr>
        <w:numPr>
          <w:ilvl w:val="0"/>
          <w:numId w:val="27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E47212">
        <w:rPr>
          <w:i/>
          <w:sz w:val="28"/>
          <w:szCs w:val="28"/>
        </w:rPr>
        <w:t>объяснять:</w:t>
      </w:r>
      <w:r w:rsidRPr="00E47212">
        <w:rPr>
          <w:sz w:val="28"/>
          <w:szCs w:val="28"/>
        </w:rPr>
        <w:t xml:space="preserve"> </w:t>
      </w:r>
      <w:proofErr w:type="spellStart"/>
      <w:r w:rsidRPr="00E47212">
        <w:rPr>
          <w:sz w:val="28"/>
          <w:szCs w:val="28"/>
        </w:rPr>
        <w:t>взаимовыгодность</w:t>
      </w:r>
      <w:proofErr w:type="spellEnd"/>
      <w:r w:rsidRPr="00E47212">
        <w:rPr>
          <w:sz w:val="28"/>
          <w:szCs w:val="28"/>
        </w:rPr>
        <w:t xml:space="preserve"> добровольного обмена, причины неравенства доходов, виды инфляции, проблемы международной торговли;</w:t>
      </w:r>
    </w:p>
    <w:p w:rsidR="00741F69" w:rsidRPr="00E47212" w:rsidRDefault="00741F69" w:rsidP="00741F69">
      <w:pPr>
        <w:tabs>
          <w:tab w:val="left" w:pos="567"/>
        </w:tabs>
        <w:jc w:val="both"/>
        <w:rPr>
          <w:sz w:val="28"/>
          <w:szCs w:val="28"/>
        </w:rPr>
      </w:pPr>
      <w:r w:rsidRPr="00E47212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47212">
        <w:rPr>
          <w:sz w:val="28"/>
          <w:szCs w:val="28"/>
        </w:rPr>
        <w:t>для</w:t>
      </w:r>
      <w:proofErr w:type="gramEnd"/>
      <w:r w:rsidRPr="00E47212">
        <w:rPr>
          <w:sz w:val="28"/>
          <w:szCs w:val="28"/>
        </w:rPr>
        <w:t>:</w:t>
      </w:r>
    </w:p>
    <w:p w:rsidR="00741F69" w:rsidRPr="00E47212" w:rsidRDefault="00741F69" w:rsidP="008D70A5">
      <w:pPr>
        <w:numPr>
          <w:ilvl w:val="0"/>
          <w:numId w:val="32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E47212">
        <w:rPr>
          <w:sz w:val="28"/>
          <w:szCs w:val="28"/>
        </w:rPr>
        <w:t>получения и оценки экономической информации;</w:t>
      </w:r>
    </w:p>
    <w:p w:rsidR="00741F69" w:rsidRPr="00E47212" w:rsidRDefault="00741F69" w:rsidP="008D70A5">
      <w:pPr>
        <w:numPr>
          <w:ilvl w:val="0"/>
          <w:numId w:val="32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E47212">
        <w:rPr>
          <w:sz w:val="28"/>
          <w:szCs w:val="28"/>
        </w:rPr>
        <w:t>составления семейного бюджета;</w:t>
      </w:r>
    </w:p>
    <w:p w:rsidR="00741F69" w:rsidRPr="00E47212" w:rsidRDefault="00741F69" w:rsidP="008D70A5">
      <w:pPr>
        <w:numPr>
          <w:ilvl w:val="0"/>
          <w:numId w:val="32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E47212">
        <w:rPr>
          <w:sz w:val="28"/>
          <w:szCs w:val="28"/>
        </w:rPr>
        <w:t>оценки собственных экономических действий в качестве потребителя, члена семьи и гражданина.</w:t>
      </w:r>
    </w:p>
    <w:p w:rsidR="00741F69" w:rsidRPr="00E47212" w:rsidRDefault="00741F69" w:rsidP="00741F6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47212">
        <w:rPr>
          <w:sz w:val="28"/>
          <w:szCs w:val="28"/>
        </w:rPr>
        <w:t xml:space="preserve">В результате изучения </w:t>
      </w:r>
      <w:r w:rsidRPr="00E47212">
        <w:rPr>
          <w:b/>
          <w:i/>
          <w:sz w:val="28"/>
          <w:szCs w:val="28"/>
        </w:rPr>
        <w:t>права</w:t>
      </w:r>
      <w:r w:rsidRPr="00E47212">
        <w:rPr>
          <w:b/>
          <w:sz w:val="28"/>
          <w:szCs w:val="28"/>
        </w:rPr>
        <w:t xml:space="preserve"> </w:t>
      </w:r>
      <w:r w:rsidRPr="00E47212">
        <w:rPr>
          <w:sz w:val="28"/>
          <w:szCs w:val="28"/>
        </w:rPr>
        <w:t xml:space="preserve">на базовом уровне </w:t>
      </w:r>
      <w:proofErr w:type="gramStart"/>
      <w:r w:rsidRPr="00E47212">
        <w:rPr>
          <w:sz w:val="28"/>
          <w:szCs w:val="28"/>
        </w:rPr>
        <w:t>обучающийся</w:t>
      </w:r>
      <w:proofErr w:type="gramEnd"/>
      <w:r w:rsidRPr="00E47212">
        <w:rPr>
          <w:sz w:val="28"/>
          <w:szCs w:val="28"/>
        </w:rPr>
        <w:t xml:space="preserve"> должен</w:t>
      </w:r>
    </w:p>
    <w:p w:rsidR="00741F69" w:rsidRPr="00E47212" w:rsidRDefault="00741F69" w:rsidP="00741F69">
      <w:pPr>
        <w:tabs>
          <w:tab w:val="left" w:pos="567"/>
        </w:tabs>
        <w:jc w:val="both"/>
        <w:rPr>
          <w:b/>
          <w:sz w:val="28"/>
          <w:szCs w:val="28"/>
        </w:rPr>
      </w:pPr>
      <w:r w:rsidRPr="00E47212">
        <w:rPr>
          <w:b/>
          <w:sz w:val="28"/>
          <w:szCs w:val="28"/>
        </w:rPr>
        <w:t>знать/понимать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741F69" w:rsidRPr="00E47212" w:rsidRDefault="00741F69" w:rsidP="00741F69">
      <w:pPr>
        <w:tabs>
          <w:tab w:val="left" w:pos="567"/>
        </w:tabs>
        <w:jc w:val="both"/>
        <w:rPr>
          <w:b/>
          <w:sz w:val="28"/>
          <w:szCs w:val="28"/>
        </w:rPr>
      </w:pPr>
      <w:r w:rsidRPr="00E47212">
        <w:rPr>
          <w:b/>
          <w:sz w:val="28"/>
          <w:szCs w:val="28"/>
        </w:rPr>
        <w:t>уметь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E47212">
        <w:rPr>
          <w:i/>
          <w:sz w:val="28"/>
          <w:szCs w:val="28"/>
        </w:rPr>
        <w:t>правильно употреблять</w:t>
      </w:r>
      <w:r w:rsidRPr="00E47212">
        <w:rPr>
          <w:sz w:val="28"/>
          <w:szCs w:val="28"/>
        </w:rPr>
        <w:t xml:space="preserve"> основные правовые понятия и категории (юридическое лицо, правовой статус, компетенция, полномочия, судопроизводство);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E47212">
        <w:rPr>
          <w:i/>
          <w:sz w:val="28"/>
          <w:szCs w:val="28"/>
        </w:rPr>
        <w:t>характеризовать:</w:t>
      </w:r>
      <w:r w:rsidRPr="00E47212">
        <w:rPr>
          <w:sz w:val="28"/>
          <w:szCs w:val="28"/>
        </w:rPr>
        <w:t xml:space="preserve">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</w:t>
      </w:r>
      <w:r w:rsidRPr="00E47212">
        <w:rPr>
          <w:sz w:val="28"/>
          <w:szCs w:val="28"/>
        </w:rPr>
        <w:lastRenderedPageBreak/>
        <w:t>деятельности, порядок получения платных образовательных услуг; порядок призыва на военную службу;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E47212">
        <w:rPr>
          <w:i/>
          <w:sz w:val="28"/>
          <w:szCs w:val="28"/>
        </w:rPr>
        <w:t>объяснять:</w:t>
      </w:r>
      <w:r w:rsidRPr="00E47212">
        <w:rPr>
          <w:sz w:val="28"/>
          <w:szCs w:val="28"/>
        </w:rPr>
        <w:t xml:space="preserve">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E47212">
        <w:rPr>
          <w:i/>
          <w:sz w:val="28"/>
          <w:szCs w:val="28"/>
        </w:rPr>
        <w:t>различать:</w:t>
      </w:r>
      <w:r w:rsidRPr="00E47212">
        <w:rPr>
          <w:sz w:val="28"/>
          <w:szCs w:val="28"/>
        </w:rPr>
        <w:t xml:space="preserve">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E47212">
        <w:rPr>
          <w:i/>
          <w:sz w:val="28"/>
          <w:szCs w:val="28"/>
        </w:rPr>
        <w:t>приводить примеры</w:t>
      </w:r>
      <w:r w:rsidRPr="00E47212">
        <w:rPr>
          <w:b/>
          <w:i/>
          <w:sz w:val="28"/>
          <w:szCs w:val="28"/>
        </w:rPr>
        <w:t>:</w:t>
      </w:r>
      <w:r w:rsidRPr="00E47212">
        <w:rPr>
          <w:sz w:val="28"/>
          <w:szCs w:val="28"/>
        </w:rPr>
        <w:t xml:space="preserve"> различных видов правоотношений, правонарушений, ответственности;</w:t>
      </w:r>
    </w:p>
    <w:p w:rsidR="00741F69" w:rsidRPr="00E47212" w:rsidRDefault="00741F69" w:rsidP="00741F69">
      <w:pPr>
        <w:tabs>
          <w:tab w:val="left" w:pos="567"/>
        </w:tabs>
        <w:jc w:val="both"/>
        <w:rPr>
          <w:sz w:val="28"/>
          <w:szCs w:val="28"/>
        </w:rPr>
      </w:pPr>
      <w:r w:rsidRPr="00E47212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47212">
        <w:rPr>
          <w:sz w:val="28"/>
          <w:szCs w:val="28"/>
        </w:rPr>
        <w:t>для</w:t>
      </w:r>
      <w:proofErr w:type="gramEnd"/>
      <w:r w:rsidRPr="00E47212">
        <w:rPr>
          <w:sz w:val="28"/>
          <w:szCs w:val="28"/>
        </w:rPr>
        <w:t>:</w:t>
      </w:r>
    </w:p>
    <w:p w:rsidR="00741F69" w:rsidRPr="00E47212" w:rsidRDefault="00741F69" w:rsidP="00741F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741F69" w:rsidRPr="00E47212" w:rsidRDefault="00741F69" w:rsidP="00741F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анализа норм закона с точки зрения конкретных условий их реализации;</w:t>
      </w:r>
    </w:p>
    <w:p w:rsidR="00741F69" w:rsidRPr="00E47212" w:rsidRDefault="00741F69" w:rsidP="00741F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741F69" w:rsidRPr="00E47212" w:rsidRDefault="00741F69" w:rsidP="00741F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изложения и аргументации собственных суждений о происходящих событиях и явлениях с точки зрения права;</w:t>
      </w:r>
    </w:p>
    <w:p w:rsidR="00741F69" w:rsidRPr="00E47212" w:rsidRDefault="00741F69" w:rsidP="00741F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решения правовых задач (на примерах конкретных ситуаций).</w:t>
      </w:r>
    </w:p>
    <w:p w:rsidR="00741F69" w:rsidRPr="00E47212" w:rsidRDefault="00741F69" w:rsidP="00741F69">
      <w:pPr>
        <w:ind w:firstLine="567"/>
        <w:jc w:val="both"/>
        <w:rPr>
          <w:sz w:val="28"/>
          <w:szCs w:val="28"/>
        </w:rPr>
      </w:pPr>
      <w:r w:rsidRPr="00E47212">
        <w:rPr>
          <w:sz w:val="28"/>
          <w:szCs w:val="28"/>
        </w:rPr>
        <w:t xml:space="preserve">В результате изучения </w:t>
      </w:r>
      <w:r w:rsidRPr="00E47212">
        <w:rPr>
          <w:b/>
          <w:sz w:val="28"/>
          <w:szCs w:val="28"/>
        </w:rPr>
        <w:t>географии</w:t>
      </w:r>
      <w:r w:rsidRPr="00E47212">
        <w:rPr>
          <w:sz w:val="28"/>
          <w:szCs w:val="28"/>
        </w:rPr>
        <w:t xml:space="preserve"> на базовом уровне </w:t>
      </w:r>
      <w:proofErr w:type="gramStart"/>
      <w:r w:rsidRPr="00E47212">
        <w:rPr>
          <w:sz w:val="28"/>
          <w:szCs w:val="28"/>
        </w:rPr>
        <w:t>обучающийся</w:t>
      </w:r>
      <w:proofErr w:type="gramEnd"/>
      <w:r w:rsidRPr="00E47212">
        <w:rPr>
          <w:sz w:val="28"/>
          <w:szCs w:val="28"/>
        </w:rPr>
        <w:t xml:space="preserve"> должен</w:t>
      </w:r>
    </w:p>
    <w:p w:rsidR="00741F69" w:rsidRPr="00E47212" w:rsidRDefault="00741F69" w:rsidP="00741F69">
      <w:pPr>
        <w:ind w:firstLine="567"/>
        <w:jc w:val="both"/>
        <w:rPr>
          <w:b/>
          <w:sz w:val="28"/>
          <w:szCs w:val="28"/>
        </w:rPr>
      </w:pPr>
      <w:r w:rsidRPr="00E47212">
        <w:rPr>
          <w:b/>
          <w:sz w:val="28"/>
          <w:szCs w:val="28"/>
        </w:rPr>
        <w:t>знать/понимать</w:t>
      </w:r>
    </w:p>
    <w:p w:rsidR="00741F69" w:rsidRPr="00E47212" w:rsidRDefault="00741F69" w:rsidP="00741F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основные географические понятия и термины; традиционные и новые методы географических исследований;</w:t>
      </w:r>
    </w:p>
    <w:p w:rsidR="00741F69" w:rsidRPr="00E47212" w:rsidRDefault="00741F69" w:rsidP="00741F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741F69" w:rsidRPr="00E47212" w:rsidRDefault="00741F69" w:rsidP="00741F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741F69" w:rsidRPr="00E47212" w:rsidRDefault="00741F69" w:rsidP="00741F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 xml:space="preserve">особенности современного геополитического и </w:t>
      </w:r>
      <w:proofErr w:type="spellStart"/>
      <w:r w:rsidRPr="00E47212">
        <w:rPr>
          <w:sz w:val="28"/>
          <w:szCs w:val="28"/>
        </w:rPr>
        <w:t>геоэкономического</w:t>
      </w:r>
      <w:proofErr w:type="spellEnd"/>
      <w:r w:rsidRPr="00E47212">
        <w:rPr>
          <w:sz w:val="28"/>
          <w:szCs w:val="28"/>
        </w:rPr>
        <w:t xml:space="preserve"> положения России, ее роль в международном географическом разделении труда;</w:t>
      </w:r>
    </w:p>
    <w:p w:rsidR="00741F69" w:rsidRPr="00E47212" w:rsidRDefault="00741F69" w:rsidP="00741F69">
      <w:pPr>
        <w:tabs>
          <w:tab w:val="left" w:pos="567"/>
        </w:tabs>
        <w:jc w:val="both"/>
        <w:rPr>
          <w:b/>
          <w:sz w:val="28"/>
          <w:szCs w:val="28"/>
        </w:rPr>
      </w:pPr>
      <w:r w:rsidRPr="00E47212">
        <w:rPr>
          <w:b/>
          <w:sz w:val="28"/>
          <w:szCs w:val="28"/>
        </w:rPr>
        <w:t>уметь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E47212">
        <w:rPr>
          <w:i/>
          <w:sz w:val="28"/>
          <w:szCs w:val="28"/>
        </w:rPr>
        <w:t>определять и сравнивать</w:t>
      </w:r>
      <w:r w:rsidRPr="00E47212">
        <w:rPr>
          <w:sz w:val="28"/>
          <w:szCs w:val="28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E47212">
        <w:rPr>
          <w:sz w:val="28"/>
          <w:szCs w:val="28"/>
        </w:rPr>
        <w:t>геоэкологических</w:t>
      </w:r>
      <w:proofErr w:type="spellEnd"/>
      <w:r w:rsidRPr="00E47212">
        <w:rPr>
          <w:sz w:val="28"/>
          <w:szCs w:val="28"/>
        </w:rPr>
        <w:t xml:space="preserve"> объектов, процессов и явлений;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-</w:t>
      </w:r>
      <w:r w:rsidRPr="00E47212">
        <w:rPr>
          <w:i/>
          <w:sz w:val="28"/>
          <w:szCs w:val="28"/>
        </w:rPr>
        <w:t>оценивать и объяснять</w:t>
      </w:r>
      <w:r w:rsidRPr="00E47212">
        <w:rPr>
          <w:sz w:val="28"/>
          <w:szCs w:val="28"/>
        </w:rPr>
        <w:t xml:space="preserve"> </w:t>
      </w:r>
      <w:proofErr w:type="spellStart"/>
      <w:r w:rsidRPr="00E47212">
        <w:rPr>
          <w:sz w:val="28"/>
          <w:szCs w:val="28"/>
        </w:rPr>
        <w:t>ресурсообеспеченность</w:t>
      </w:r>
      <w:proofErr w:type="spellEnd"/>
      <w:r w:rsidRPr="00E47212">
        <w:rPr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E47212">
        <w:rPr>
          <w:i/>
          <w:sz w:val="28"/>
          <w:szCs w:val="28"/>
        </w:rPr>
        <w:t>применять</w:t>
      </w:r>
      <w:r w:rsidRPr="00E47212">
        <w:rPr>
          <w:b/>
          <w:i/>
          <w:sz w:val="28"/>
          <w:szCs w:val="28"/>
        </w:rPr>
        <w:t xml:space="preserve"> </w:t>
      </w:r>
      <w:r w:rsidRPr="00E47212">
        <w:rPr>
          <w:sz w:val="28"/>
          <w:szCs w:val="28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E47212">
        <w:rPr>
          <w:sz w:val="28"/>
          <w:szCs w:val="28"/>
        </w:rPr>
        <w:t>геоэкологическими</w:t>
      </w:r>
      <w:proofErr w:type="spellEnd"/>
      <w:r w:rsidRPr="00E47212">
        <w:rPr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E47212">
        <w:rPr>
          <w:i/>
          <w:sz w:val="28"/>
          <w:szCs w:val="28"/>
        </w:rPr>
        <w:t>составлять</w:t>
      </w:r>
      <w:r w:rsidRPr="00E47212">
        <w:rPr>
          <w:b/>
          <w:i/>
          <w:sz w:val="28"/>
          <w:szCs w:val="28"/>
        </w:rPr>
        <w:t xml:space="preserve"> </w:t>
      </w:r>
      <w:r w:rsidRPr="00E47212">
        <w:rPr>
          <w:sz w:val="28"/>
          <w:szCs w:val="28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E47212">
        <w:rPr>
          <w:i/>
          <w:sz w:val="28"/>
          <w:szCs w:val="28"/>
        </w:rPr>
        <w:t xml:space="preserve">сопоставлять </w:t>
      </w:r>
      <w:r w:rsidRPr="00E47212">
        <w:rPr>
          <w:sz w:val="28"/>
          <w:szCs w:val="28"/>
        </w:rPr>
        <w:t>географические карты различной тематики;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47212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47212">
        <w:rPr>
          <w:sz w:val="28"/>
          <w:szCs w:val="28"/>
        </w:rPr>
        <w:t>для</w:t>
      </w:r>
      <w:proofErr w:type="gramEnd"/>
      <w:r w:rsidRPr="00E47212">
        <w:rPr>
          <w:sz w:val="28"/>
          <w:szCs w:val="28"/>
        </w:rPr>
        <w:t>: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выявления и объяснения географических аспектов различных текущих событий и ситуаций;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E47212">
        <w:rPr>
          <w:sz w:val="28"/>
          <w:szCs w:val="28"/>
        </w:rPr>
        <w:t>геоинформационные</w:t>
      </w:r>
      <w:proofErr w:type="spellEnd"/>
      <w:r w:rsidRPr="00E47212">
        <w:rPr>
          <w:sz w:val="28"/>
          <w:szCs w:val="28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E47212">
        <w:rPr>
          <w:sz w:val="28"/>
          <w:szCs w:val="28"/>
        </w:rPr>
        <w:t>геоэкономической</w:t>
      </w:r>
      <w:proofErr w:type="spellEnd"/>
      <w:r w:rsidRPr="00E47212">
        <w:rPr>
          <w:sz w:val="28"/>
          <w:szCs w:val="28"/>
        </w:rPr>
        <w:t xml:space="preserve"> ситуации в России, других странах и регионах мира, тенденций их возможного развития;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741F69" w:rsidRPr="00E47212" w:rsidRDefault="00741F69" w:rsidP="00741F69">
      <w:pPr>
        <w:tabs>
          <w:tab w:val="left" w:pos="567"/>
        </w:tabs>
        <w:ind w:firstLine="567"/>
        <w:jc w:val="both"/>
        <w:rPr>
          <w:bCs/>
          <w:iCs/>
          <w:sz w:val="28"/>
          <w:szCs w:val="28"/>
        </w:rPr>
      </w:pPr>
      <w:r w:rsidRPr="00E47212">
        <w:rPr>
          <w:bCs/>
          <w:iCs/>
          <w:sz w:val="28"/>
          <w:szCs w:val="28"/>
        </w:rPr>
        <w:t xml:space="preserve">В результате изучения </w:t>
      </w:r>
      <w:r w:rsidRPr="00E47212">
        <w:rPr>
          <w:bCs/>
          <w:i/>
          <w:iCs/>
          <w:sz w:val="28"/>
          <w:szCs w:val="28"/>
        </w:rPr>
        <w:t>биологии</w:t>
      </w:r>
      <w:r w:rsidRPr="00E47212">
        <w:rPr>
          <w:bCs/>
          <w:iCs/>
          <w:sz w:val="28"/>
          <w:szCs w:val="28"/>
        </w:rPr>
        <w:t xml:space="preserve"> на базовом уровне </w:t>
      </w:r>
      <w:proofErr w:type="gramStart"/>
      <w:r w:rsidRPr="00E47212">
        <w:rPr>
          <w:bCs/>
          <w:iCs/>
          <w:sz w:val="28"/>
          <w:szCs w:val="28"/>
        </w:rPr>
        <w:t>обучающийся</w:t>
      </w:r>
      <w:proofErr w:type="gramEnd"/>
      <w:r w:rsidRPr="00E47212">
        <w:rPr>
          <w:bCs/>
          <w:iCs/>
          <w:sz w:val="28"/>
          <w:szCs w:val="28"/>
        </w:rPr>
        <w:t xml:space="preserve"> должен</w:t>
      </w:r>
    </w:p>
    <w:p w:rsidR="00741F69" w:rsidRPr="00E47212" w:rsidRDefault="00741F69" w:rsidP="00741F69">
      <w:pPr>
        <w:tabs>
          <w:tab w:val="left" w:pos="567"/>
        </w:tabs>
        <w:jc w:val="both"/>
        <w:rPr>
          <w:b/>
          <w:sz w:val="28"/>
          <w:szCs w:val="28"/>
        </w:rPr>
      </w:pPr>
      <w:r w:rsidRPr="00E47212">
        <w:rPr>
          <w:b/>
          <w:sz w:val="28"/>
          <w:szCs w:val="28"/>
        </w:rPr>
        <w:t>знать/понимать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-</w:t>
      </w:r>
      <w:r w:rsidRPr="00E47212">
        <w:rPr>
          <w:bCs/>
          <w:i/>
          <w:iCs/>
          <w:sz w:val="28"/>
          <w:szCs w:val="28"/>
        </w:rPr>
        <w:t>основные положения</w:t>
      </w:r>
      <w:r w:rsidRPr="00E47212">
        <w:rPr>
          <w:sz w:val="28"/>
          <w:szCs w:val="28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-</w:t>
      </w:r>
      <w:r w:rsidRPr="00E47212">
        <w:rPr>
          <w:bCs/>
          <w:i/>
          <w:iCs/>
          <w:sz w:val="28"/>
          <w:szCs w:val="28"/>
        </w:rPr>
        <w:t>строение биологических объектов:</w:t>
      </w:r>
      <w:r w:rsidRPr="00E47212">
        <w:rPr>
          <w:sz w:val="28"/>
          <w:szCs w:val="28"/>
        </w:rPr>
        <w:t xml:space="preserve"> клетки; генов и хромосом; вида и экосистем (структура); 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-</w:t>
      </w:r>
      <w:r w:rsidRPr="00E47212">
        <w:rPr>
          <w:bCs/>
          <w:i/>
          <w:iCs/>
          <w:sz w:val="28"/>
          <w:szCs w:val="28"/>
        </w:rPr>
        <w:t>сущность биологических процессов:</w:t>
      </w:r>
      <w:r w:rsidRPr="00E47212">
        <w:rPr>
          <w:sz w:val="28"/>
          <w:szCs w:val="28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-</w:t>
      </w:r>
      <w:r w:rsidRPr="00E47212">
        <w:rPr>
          <w:bCs/>
          <w:i/>
          <w:iCs/>
          <w:sz w:val="28"/>
          <w:szCs w:val="28"/>
        </w:rPr>
        <w:t>вклад выдающихся ученых</w:t>
      </w:r>
      <w:r w:rsidRPr="00E47212">
        <w:rPr>
          <w:sz w:val="28"/>
          <w:szCs w:val="28"/>
        </w:rPr>
        <w:t xml:space="preserve"> в развитие биологической науки; 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E47212">
        <w:rPr>
          <w:i/>
          <w:sz w:val="28"/>
          <w:szCs w:val="28"/>
        </w:rPr>
        <w:t>биологическую терминологию и символику</w:t>
      </w:r>
      <w:r w:rsidRPr="00E47212">
        <w:rPr>
          <w:sz w:val="28"/>
          <w:szCs w:val="28"/>
        </w:rPr>
        <w:t>;</w:t>
      </w:r>
    </w:p>
    <w:p w:rsidR="00741F69" w:rsidRPr="00E47212" w:rsidRDefault="00741F69" w:rsidP="00741F69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E47212">
        <w:rPr>
          <w:b/>
          <w:bCs/>
          <w:sz w:val="28"/>
          <w:szCs w:val="28"/>
        </w:rPr>
        <w:t>уметь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-</w:t>
      </w:r>
      <w:r w:rsidRPr="00E47212">
        <w:rPr>
          <w:bCs/>
          <w:i/>
          <w:sz w:val="28"/>
          <w:szCs w:val="28"/>
        </w:rPr>
        <w:t>объяснять:</w:t>
      </w:r>
      <w:r w:rsidRPr="00E47212">
        <w:rPr>
          <w:b/>
          <w:bCs/>
          <w:i/>
          <w:sz w:val="28"/>
          <w:szCs w:val="28"/>
        </w:rPr>
        <w:t xml:space="preserve"> </w:t>
      </w:r>
      <w:r w:rsidRPr="00E47212">
        <w:rPr>
          <w:sz w:val="28"/>
          <w:szCs w:val="28"/>
        </w:rPr>
        <w:t xml:space="preserve"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</w:t>
      </w:r>
      <w:r w:rsidRPr="00E47212">
        <w:rPr>
          <w:sz w:val="28"/>
          <w:szCs w:val="28"/>
        </w:rPr>
        <w:lastRenderedPageBreak/>
        <w:t>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-</w:t>
      </w:r>
      <w:r w:rsidRPr="00E47212">
        <w:rPr>
          <w:bCs/>
          <w:i/>
          <w:iCs/>
          <w:sz w:val="28"/>
          <w:szCs w:val="28"/>
        </w:rPr>
        <w:t>решать</w:t>
      </w:r>
      <w:r w:rsidRPr="00E47212">
        <w:rPr>
          <w:sz w:val="28"/>
          <w:szCs w:val="28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-</w:t>
      </w:r>
      <w:r w:rsidRPr="00E47212">
        <w:rPr>
          <w:bCs/>
          <w:i/>
          <w:iCs/>
          <w:sz w:val="28"/>
          <w:szCs w:val="28"/>
        </w:rPr>
        <w:t>описывать</w:t>
      </w:r>
      <w:r w:rsidRPr="00E47212">
        <w:rPr>
          <w:sz w:val="28"/>
          <w:szCs w:val="28"/>
        </w:rPr>
        <w:t xml:space="preserve"> особей видов по морфологическому критерию; 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-</w:t>
      </w:r>
      <w:r w:rsidRPr="00E47212">
        <w:rPr>
          <w:bCs/>
          <w:i/>
          <w:iCs/>
          <w:sz w:val="28"/>
          <w:szCs w:val="28"/>
        </w:rPr>
        <w:t>выявлять</w:t>
      </w:r>
      <w:r w:rsidRPr="00E47212">
        <w:rPr>
          <w:sz w:val="28"/>
          <w:szCs w:val="28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-</w:t>
      </w:r>
      <w:r w:rsidRPr="00E47212">
        <w:rPr>
          <w:bCs/>
          <w:i/>
          <w:iCs/>
          <w:sz w:val="28"/>
          <w:szCs w:val="28"/>
        </w:rPr>
        <w:t>сравнивать</w:t>
      </w:r>
      <w:r w:rsidRPr="00E47212">
        <w:rPr>
          <w:sz w:val="28"/>
          <w:szCs w:val="28"/>
        </w:rPr>
        <w:t xml:space="preserve">: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E47212">
        <w:rPr>
          <w:sz w:val="28"/>
          <w:szCs w:val="28"/>
        </w:rPr>
        <w:t>агроэкосистемы</w:t>
      </w:r>
      <w:proofErr w:type="spellEnd"/>
      <w:r w:rsidRPr="00E47212">
        <w:rPr>
          <w:sz w:val="28"/>
          <w:szCs w:val="28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-</w:t>
      </w:r>
      <w:r w:rsidRPr="00E47212">
        <w:rPr>
          <w:bCs/>
          <w:i/>
          <w:iCs/>
          <w:sz w:val="28"/>
          <w:szCs w:val="28"/>
        </w:rPr>
        <w:t>анализировать и оценивать</w:t>
      </w:r>
      <w:r w:rsidRPr="00E47212">
        <w:rPr>
          <w:b/>
          <w:bCs/>
          <w:i/>
          <w:iCs/>
          <w:sz w:val="28"/>
          <w:szCs w:val="28"/>
        </w:rPr>
        <w:t xml:space="preserve"> </w:t>
      </w:r>
      <w:r w:rsidRPr="00E47212">
        <w:rPr>
          <w:sz w:val="28"/>
          <w:szCs w:val="28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-</w:t>
      </w:r>
      <w:r w:rsidRPr="00E47212">
        <w:rPr>
          <w:bCs/>
          <w:i/>
          <w:iCs/>
          <w:sz w:val="28"/>
          <w:szCs w:val="28"/>
        </w:rPr>
        <w:t xml:space="preserve">изучать </w:t>
      </w:r>
      <w:r w:rsidRPr="00E47212">
        <w:rPr>
          <w:sz w:val="28"/>
          <w:szCs w:val="28"/>
        </w:rPr>
        <w:t>изменения в экосистемах на биологических моделях;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-</w:t>
      </w:r>
      <w:r w:rsidRPr="00E47212">
        <w:rPr>
          <w:bCs/>
          <w:i/>
          <w:iCs/>
          <w:sz w:val="28"/>
          <w:szCs w:val="28"/>
        </w:rPr>
        <w:t>находить</w:t>
      </w:r>
      <w:r w:rsidRPr="00E47212">
        <w:rPr>
          <w:b/>
          <w:bCs/>
          <w:i/>
          <w:iCs/>
          <w:sz w:val="28"/>
          <w:szCs w:val="28"/>
        </w:rPr>
        <w:t xml:space="preserve"> </w:t>
      </w:r>
      <w:r w:rsidRPr="00E47212">
        <w:rPr>
          <w:sz w:val="28"/>
          <w:szCs w:val="28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741F69" w:rsidRPr="00E47212" w:rsidRDefault="00741F69" w:rsidP="00741F69">
      <w:pPr>
        <w:tabs>
          <w:tab w:val="left" w:pos="567"/>
        </w:tabs>
        <w:jc w:val="both"/>
        <w:rPr>
          <w:bCs/>
          <w:sz w:val="28"/>
          <w:szCs w:val="28"/>
        </w:rPr>
      </w:pPr>
      <w:r w:rsidRPr="00E47212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47212">
        <w:rPr>
          <w:bCs/>
          <w:sz w:val="28"/>
          <w:szCs w:val="28"/>
        </w:rPr>
        <w:t>для</w:t>
      </w:r>
      <w:proofErr w:type="gramEnd"/>
      <w:r w:rsidRPr="00E47212">
        <w:rPr>
          <w:bCs/>
          <w:sz w:val="28"/>
          <w:szCs w:val="28"/>
        </w:rPr>
        <w:t>: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оказания первой помощи при простудных и других заболеваниях, отравлении пищевыми продуктами;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bCs/>
          <w:iCs/>
          <w:sz w:val="28"/>
          <w:szCs w:val="28"/>
        </w:rPr>
      </w:pPr>
      <w:r w:rsidRPr="00E47212">
        <w:rPr>
          <w:bCs/>
          <w:iCs/>
          <w:sz w:val="28"/>
          <w:szCs w:val="28"/>
        </w:rPr>
        <w:t>В результате изучения</w:t>
      </w:r>
      <w:r w:rsidRPr="00E47212">
        <w:rPr>
          <w:b/>
          <w:bCs/>
          <w:i/>
          <w:iCs/>
          <w:sz w:val="28"/>
          <w:szCs w:val="28"/>
        </w:rPr>
        <w:t xml:space="preserve"> физики </w:t>
      </w:r>
      <w:r w:rsidRPr="00E47212">
        <w:rPr>
          <w:bCs/>
          <w:iCs/>
          <w:sz w:val="28"/>
          <w:szCs w:val="28"/>
        </w:rPr>
        <w:t>на базовом уровне обучающийся должен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E47212">
        <w:rPr>
          <w:b/>
          <w:sz w:val="28"/>
          <w:szCs w:val="28"/>
        </w:rPr>
        <w:t>знать/понимать</w:t>
      </w:r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iCs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>-</w:t>
      </w:r>
      <w:r w:rsidRPr="00E47212">
        <w:rPr>
          <w:bCs/>
          <w:i/>
          <w:sz w:val="28"/>
          <w:szCs w:val="28"/>
        </w:rPr>
        <w:t>смысл понятий:</w:t>
      </w:r>
      <w:r w:rsidRPr="00E47212">
        <w:rPr>
          <w:iCs/>
          <w:sz w:val="28"/>
          <w:szCs w:val="28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  <w:proofErr w:type="gramEnd"/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iCs/>
          <w:sz w:val="28"/>
          <w:szCs w:val="28"/>
        </w:rPr>
      </w:pPr>
      <w:proofErr w:type="gramStart"/>
      <w:r>
        <w:rPr>
          <w:i/>
          <w:sz w:val="28"/>
          <w:szCs w:val="28"/>
        </w:rPr>
        <w:t>-</w:t>
      </w:r>
      <w:r w:rsidRPr="00E47212">
        <w:rPr>
          <w:i/>
          <w:sz w:val="28"/>
          <w:szCs w:val="28"/>
        </w:rPr>
        <w:t>смысл физических величин:</w:t>
      </w:r>
      <w:r w:rsidRPr="00E47212">
        <w:rPr>
          <w:b/>
          <w:iCs/>
          <w:sz w:val="28"/>
          <w:szCs w:val="28"/>
        </w:rPr>
        <w:t xml:space="preserve"> </w:t>
      </w:r>
      <w:r w:rsidRPr="00E47212">
        <w:rPr>
          <w:iCs/>
          <w:sz w:val="28"/>
          <w:szCs w:val="28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741F69" w:rsidRPr="00E47212" w:rsidRDefault="00741F69" w:rsidP="00741F69">
      <w:pPr>
        <w:tabs>
          <w:tab w:val="left" w:pos="0"/>
        </w:tabs>
        <w:ind w:firstLine="567"/>
        <w:jc w:val="both"/>
        <w:rPr>
          <w:iCs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-</w:t>
      </w:r>
      <w:r w:rsidRPr="00E47212">
        <w:rPr>
          <w:bCs/>
          <w:i/>
          <w:sz w:val="28"/>
          <w:szCs w:val="28"/>
        </w:rPr>
        <w:t>смысл физических законов</w:t>
      </w:r>
      <w:r w:rsidRPr="00E47212">
        <w:rPr>
          <w:iCs/>
          <w:sz w:val="28"/>
          <w:szCs w:val="28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741F69" w:rsidRPr="00D46245" w:rsidRDefault="00741F69" w:rsidP="00741F69">
      <w:pPr>
        <w:tabs>
          <w:tab w:val="left" w:pos="0"/>
        </w:tabs>
        <w:ind w:firstLine="567"/>
        <w:jc w:val="both"/>
        <w:rPr>
          <w:iCs/>
          <w:sz w:val="28"/>
          <w:szCs w:val="28"/>
        </w:rPr>
      </w:pPr>
      <w:r>
        <w:rPr>
          <w:bCs/>
          <w:i/>
          <w:sz w:val="28"/>
          <w:szCs w:val="28"/>
        </w:rPr>
        <w:t>-</w:t>
      </w:r>
      <w:r w:rsidRPr="00E47212">
        <w:rPr>
          <w:bCs/>
          <w:i/>
          <w:sz w:val="28"/>
          <w:szCs w:val="28"/>
        </w:rPr>
        <w:t>вклад российских и зарубежных ученых</w:t>
      </w:r>
      <w:r w:rsidRPr="00E47212">
        <w:rPr>
          <w:iCs/>
          <w:sz w:val="28"/>
          <w:szCs w:val="28"/>
        </w:rPr>
        <w:t>, оказавших наибольшее влияние на развитие физики;</w:t>
      </w:r>
    </w:p>
    <w:p w:rsidR="00741F69" w:rsidRPr="00E47212" w:rsidRDefault="00741F69" w:rsidP="00741F69">
      <w:pPr>
        <w:tabs>
          <w:tab w:val="left" w:pos="567"/>
        </w:tabs>
        <w:jc w:val="both"/>
        <w:rPr>
          <w:b/>
          <w:bCs/>
          <w:sz w:val="28"/>
          <w:szCs w:val="28"/>
        </w:rPr>
      </w:pPr>
      <w:r w:rsidRPr="00E47212">
        <w:rPr>
          <w:b/>
          <w:bCs/>
          <w:sz w:val="28"/>
          <w:szCs w:val="28"/>
        </w:rPr>
        <w:t>уметь</w:t>
      </w:r>
    </w:p>
    <w:p w:rsidR="00741F69" w:rsidRPr="00E47212" w:rsidRDefault="00741F69" w:rsidP="00741F69">
      <w:pPr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Pr="00E47212">
        <w:rPr>
          <w:i/>
          <w:iCs/>
          <w:sz w:val="28"/>
          <w:szCs w:val="28"/>
        </w:rPr>
        <w:t>описывать и объяснять физические явления и свойства тел:</w:t>
      </w:r>
      <w:r w:rsidRPr="00E47212">
        <w:rPr>
          <w:b/>
          <w:sz w:val="28"/>
          <w:szCs w:val="28"/>
        </w:rPr>
        <w:t xml:space="preserve"> </w:t>
      </w:r>
      <w:r w:rsidRPr="00E47212">
        <w:rPr>
          <w:iCs/>
          <w:sz w:val="28"/>
          <w:szCs w:val="28"/>
        </w:rPr>
        <w:t>движение</w:t>
      </w:r>
      <w:r w:rsidRPr="00E47212">
        <w:rPr>
          <w:sz w:val="28"/>
          <w:szCs w:val="28"/>
        </w:rPr>
        <w:t xml:space="preserve">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741F69" w:rsidRPr="00E47212" w:rsidRDefault="00741F69" w:rsidP="00741F69">
      <w:pPr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Pr="00E47212">
        <w:rPr>
          <w:i/>
          <w:iCs/>
          <w:sz w:val="28"/>
          <w:szCs w:val="28"/>
        </w:rPr>
        <w:t>отличать</w:t>
      </w:r>
      <w:r w:rsidRPr="00E47212">
        <w:rPr>
          <w:sz w:val="28"/>
          <w:szCs w:val="28"/>
        </w:rPr>
        <w:t xml:space="preserve"> гипотезы от научных теорий; </w:t>
      </w:r>
      <w:r w:rsidRPr="00E47212">
        <w:rPr>
          <w:i/>
          <w:iCs/>
          <w:sz w:val="28"/>
          <w:szCs w:val="28"/>
        </w:rPr>
        <w:t>делать вывод</w:t>
      </w:r>
      <w:r w:rsidRPr="00E47212">
        <w:rPr>
          <w:sz w:val="28"/>
          <w:szCs w:val="28"/>
        </w:rPr>
        <w:t xml:space="preserve">ы на основе экспериментальных данных; </w:t>
      </w:r>
      <w:r w:rsidRPr="00E47212">
        <w:rPr>
          <w:i/>
          <w:iCs/>
          <w:sz w:val="28"/>
          <w:szCs w:val="28"/>
        </w:rPr>
        <w:t>приводить примеры</w:t>
      </w:r>
      <w:r w:rsidRPr="00E47212">
        <w:rPr>
          <w:b/>
          <w:i/>
          <w:iCs/>
          <w:sz w:val="28"/>
          <w:szCs w:val="28"/>
        </w:rPr>
        <w:t xml:space="preserve">, </w:t>
      </w:r>
      <w:r w:rsidRPr="00E47212">
        <w:rPr>
          <w:iCs/>
          <w:sz w:val="28"/>
          <w:szCs w:val="28"/>
        </w:rPr>
        <w:t>показывающие, что:</w:t>
      </w:r>
      <w:r w:rsidRPr="00E47212">
        <w:rPr>
          <w:sz w:val="28"/>
          <w:szCs w:val="28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741F69" w:rsidRPr="00E47212" w:rsidRDefault="00741F69" w:rsidP="00741F69">
      <w:pPr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Pr="00E47212">
        <w:rPr>
          <w:i/>
          <w:iCs/>
          <w:sz w:val="28"/>
          <w:szCs w:val="28"/>
        </w:rPr>
        <w:t>приводить примеры практического использования физических знаний:</w:t>
      </w:r>
      <w:r w:rsidRPr="00E47212">
        <w:rPr>
          <w:b/>
          <w:i/>
          <w:iCs/>
          <w:sz w:val="28"/>
          <w:szCs w:val="28"/>
        </w:rPr>
        <w:t xml:space="preserve"> </w:t>
      </w:r>
      <w:r w:rsidRPr="00E47212">
        <w:rPr>
          <w:sz w:val="28"/>
          <w:szCs w:val="28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741F69" w:rsidRPr="00E47212" w:rsidRDefault="00741F69" w:rsidP="00741F69">
      <w:pPr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Pr="00E47212">
        <w:rPr>
          <w:i/>
          <w:iCs/>
          <w:sz w:val="28"/>
          <w:szCs w:val="28"/>
        </w:rPr>
        <w:t>воспринимать и на основе полученных знаний самостоятельно оценивать</w:t>
      </w:r>
      <w:r w:rsidRPr="00E47212">
        <w:rPr>
          <w:b/>
          <w:sz w:val="28"/>
          <w:szCs w:val="28"/>
        </w:rPr>
        <w:t xml:space="preserve"> </w:t>
      </w:r>
      <w:r w:rsidRPr="00E47212">
        <w:rPr>
          <w:sz w:val="28"/>
          <w:szCs w:val="28"/>
        </w:rPr>
        <w:t>информацию, содержащуюся в сообщениях СМИ, Интернете, научно-популярных статьях;</w:t>
      </w:r>
    </w:p>
    <w:p w:rsidR="00741F69" w:rsidRPr="00E47212" w:rsidRDefault="00741F69" w:rsidP="00741F69">
      <w:pPr>
        <w:ind w:firstLine="567"/>
        <w:jc w:val="both"/>
        <w:rPr>
          <w:bCs/>
          <w:sz w:val="28"/>
          <w:szCs w:val="28"/>
        </w:rPr>
      </w:pPr>
      <w:r w:rsidRPr="00E47212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47212">
        <w:rPr>
          <w:bCs/>
          <w:sz w:val="28"/>
          <w:szCs w:val="28"/>
        </w:rPr>
        <w:t>для</w:t>
      </w:r>
      <w:proofErr w:type="gramEnd"/>
      <w:r w:rsidRPr="00E47212">
        <w:rPr>
          <w:bCs/>
          <w:sz w:val="28"/>
          <w:szCs w:val="28"/>
        </w:rPr>
        <w:t>:</w:t>
      </w:r>
    </w:p>
    <w:p w:rsidR="00741F69" w:rsidRPr="00E47212" w:rsidRDefault="00741F69" w:rsidP="00741F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741F69" w:rsidRPr="00E47212" w:rsidRDefault="00741F69" w:rsidP="00741F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оценки влияния на организм человека и другие организмы загрязнения окружающей среды;</w:t>
      </w:r>
    </w:p>
    <w:p w:rsidR="00741F69" w:rsidRPr="00E47212" w:rsidRDefault="00741F69" w:rsidP="00741F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рационального природопользования и охраны окружающей среды.</w:t>
      </w:r>
    </w:p>
    <w:p w:rsidR="00741F69" w:rsidRPr="00E47212" w:rsidRDefault="00741F69" w:rsidP="00741F69">
      <w:pPr>
        <w:ind w:firstLine="567"/>
        <w:jc w:val="both"/>
        <w:rPr>
          <w:bCs/>
          <w:iCs/>
          <w:sz w:val="28"/>
          <w:szCs w:val="28"/>
        </w:rPr>
      </w:pPr>
      <w:r w:rsidRPr="00E47212">
        <w:rPr>
          <w:bCs/>
          <w:iCs/>
          <w:sz w:val="28"/>
          <w:szCs w:val="28"/>
        </w:rPr>
        <w:t xml:space="preserve">В результате изучения </w:t>
      </w:r>
      <w:r w:rsidRPr="00E47212">
        <w:rPr>
          <w:b/>
          <w:bCs/>
          <w:i/>
          <w:iCs/>
          <w:sz w:val="28"/>
          <w:szCs w:val="28"/>
        </w:rPr>
        <w:t>химии</w:t>
      </w:r>
      <w:r w:rsidRPr="00E47212">
        <w:rPr>
          <w:b/>
          <w:bCs/>
          <w:iCs/>
          <w:sz w:val="28"/>
          <w:szCs w:val="28"/>
        </w:rPr>
        <w:t xml:space="preserve"> </w:t>
      </w:r>
      <w:r w:rsidRPr="00E47212">
        <w:rPr>
          <w:bCs/>
          <w:iCs/>
          <w:sz w:val="28"/>
          <w:szCs w:val="28"/>
        </w:rPr>
        <w:t xml:space="preserve">на базовом уровне </w:t>
      </w:r>
      <w:proofErr w:type="gramStart"/>
      <w:r w:rsidRPr="00E47212">
        <w:rPr>
          <w:bCs/>
          <w:iCs/>
          <w:sz w:val="28"/>
          <w:szCs w:val="28"/>
        </w:rPr>
        <w:t>обучающийся</w:t>
      </w:r>
      <w:proofErr w:type="gramEnd"/>
      <w:r w:rsidRPr="00E47212">
        <w:rPr>
          <w:bCs/>
          <w:iCs/>
          <w:sz w:val="28"/>
          <w:szCs w:val="28"/>
        </w:rPr>
        <w:t xml:space="preserve"> должен</w:t>
      </w:r>
    </w:p>
    <w:p w:rsidR="00741F69" w:rsidRPr="00E47212" w:rsidRDefault="00741F69" w:rsidP="00741F69">
      <w:pPr>
        <w:ind w:firstLine="567"/>
        <w:jc w:val="both"/>
        <w:rPr>
          <w:b/>
          <w:sz w:val="28"/>
          <w:szCs w:val="28"/>
        </w:rPr>
      </w:pPr>
      <w:r w:rsidRPr="00E47212">
        <w:rPr>
          <w:b/>
          <w:sz w:val="28"/>
          <w:szCs w:val="28"/>
        </w:rPr>
        <w:t>знать</w:t>
      </w:r>
      <w:r w:rsidRPr="00D46245">
        <w:rPr>
          <w:b/>
          <w:sz w:val="28"/>
          <w:szCs w:val="28"/>
        </w:rPr>
        <w:t>/</w:t>
      </w:r>
      <w:r w:rsidRPr="00E47212">
        <w:rPr>
          <w:b/>
          <w:sz w:val="28"/>
          <w:szCs w:val="28"/>
        </w:rPr>
        <w:t>понимать</w:t>
      </w:r>
    </w:p>
    <w:p w:rsidR="00741F69" w:rsidRPr="00E47212" w:rsidRDefault="00741F69" w:rsidP="00741F69">
      <w:pPr>
        <w:ind w:firstLine="567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-</w:t>
      </w:r>
      <w:r w:rsidRPr="00E47212">
        <w:rPr>
          <w:i/>
          <w:sz w:val="28"/>
          <w:szCs w:val="28"/>
        </w:rPr>
        <w:t>важнейшие химические понятия</w:t>
      </w:r>
      <w:r w:rsidRPr="00E47212">
        <w:rPr>
          <w:sz w:val="28"/>
          <w:szCs w:val="28"/>
        </w:rPr>
        <w:t xml:space="preserve">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E47212">
        <w:rPr>
          <w:sz w:val="28"/>
          <w:szCs w:val="28"/>
        </w:rPr>
        <w:t>электроотрицательность</w:t>
      </w:r>
      <w:proofErr w:type="spellEnd"/>
      <w:r w:rsidRPr="00E47212">
        <w:rPr>
          <w:sz w:val="28"/>
          <w:szCs w:val="28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E47212">
        <w:rPr>
          <w:sz w:val="28"/>
          <w:szCs w:val="28"/>
        </w:rPr>
        <w:t>неэлектролит</w:t>
      </w:r>
      <w:proofErr w:type="spellEnd"/>
      <w:r w:rsidRPr="00E47212">
        <w:rPr>
          <w:sz w:val="28"/>
          <w:szCs w:val="28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741F69" w:rsidRPr="00E47212" w:rsidRDefault="00741F69" w:rsidP="00741F69">
      <w:pPr>
        <w:ind w:firstLine="567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-</w:t>
      </w:r>
      <w:r w:rsidRPr="00E47212">
        <w:rPr>
          <w:bCs/>
          <w:i/>
          <w:iCs/>
          <w:sz w:val="28"/>
          <w:szCs w:val="28"/>
        </w:rPr>
        <w:t xml:space="preserve">основные законы </w:t>
      </w:r>
      <w:r w:rsidRPr="00E47212">
        <w:rPr>
          <w:i/>
          <w:sz w:val="28"/>
          <w:szCs w:val="28"/>
        </w:rPr>
        <w:t>химии</w:t>
      </w:r>
      <w:r w:rsidRPr="00E47212">
        <w:rPr>
          <w:sz w:val="28"/>
          <w:szCs w:val="28"/>
        </w:rPr>
        <w:t>:</w:t>
      </w:r>
      <w:r w:rsidRPr="00E47212">
        <w:rPr>
          <w:b/>
          <w:sz w:val="28"/>
          <w:szCs w:val="28"/>
        </w:rPr>
        <w:t xml:space="preserve"> </w:t>
      </w:r>
      <w:r w:rsidRPr="00E47212">
        <w:rPr>
          <w:sz w:val="28"/>
          <w:szCs w:val="28"/>
        </w:rPr>
        <w:t>сохранения массы веществ, постоянства состава, периодический закон;</w:t>
      </w:r>
    </w:p>
    <w:p w:rsidR="00741F69" w:rsidRPr="00E47212" w:rsidRDefault="00741F69" w:rsidP="00741F69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-</w:t>
      </w:r>
      <w:r w:rsidRPr="00E47212">
        <w:rPr>
          <w:i/>
          <w:sz w:val="28"/>
          <w:szCs w:val="28"/>
        </w:rPr>
        <w:t>основные теории химии</w:t>
      </w:r>
      <w:r w:rsidRPr="00E47212">
        <w:rPr>
          <w:sz w:val="28"/>
          <w:szCs w:val="28"/>
        </w:rPr>
        <w:t>: химической связи, электролитической диссоциации, строения органических соединений;</w:t>
      </w:r>
    </w:p>
    <w:p w:rsidR="00741F69" w:rsidRPr="00E47212" w:rsidRDefault="00741F69" w:rsidP="00741F69">
      <w:pPr>
        <w:ind w:firstLine="567"/>
        <w:jc w:val="both"/>
        <w:rPr>
          <w:sz w:val="28"/>
          <w:szCs w:val="28"/>
        </w:rPr>
      </w:pPr>
      <w:proofErr w:type="gramStart"/>
      <w:r>
        <w:rPr>
          <w:bCs/>
          <w:i/>
          <w:iCs/>
          <w:sz w:val="28"/>
          <w:szCs w:val="28"/>
        </w:rPr>
        <w:t>-</w:t>
      </w:r>
      <w:r w:rsidRPr="00E47212">
        <w:rPr>
          <w:bCs/>
          <w:i/>
          <w:iCs/>
          <w:sz w:val="28"/>
          <w:szCs w:val="28"/>
        </w:rPr>
        <w:t>важнейшие вещества и материалы</w:t>
      </w:r>
      <w:r w:rsidRPr="00E47212">
        <w:rPr>
          <w:sz w:val="28"/>
          <w:szCs w:val="28"/>
        </w:rPr>
        <w:t>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741F69" w:rsidRPr="00E47212" w:rsidRDefault="00741F69" w:rsidP="00741F69">
      <w:pPr>
        <w:ind w:firstLine="567"/>
        <w:jc w:val="both"/>
        <w:rPr>
          <w:b/>
          <w:bCs/>
          <w:sz w:val="28"/>
          <w:szCs w:val="28"/>
        </w:rPr>
      </w:pPr>
      <w:r w:rsidRPr="00E47212">
        <w:rPr>
          <w:b/>
          <w:bCs/>
          <w:sz w:val="28"/>
          <w:szCs w:val="28"/>
        </w:rPr>
        <w:t>уметь</w:t>
      </w:r>
    </w:p>
    <w:p w:rsidR="00741F69" w:rsidRPr="00E47212" w:rsidRDefault="00741F69" w:rsidP="00741F69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E47212">
        <w:rPr>
          <w:i/>
          <w:sz w:val="28"/>
          <w:szCs w:val="28"/>
        </w:rPr>
        <w:t>называть</w:t>
      </w:r>
      <w:r w:rsidRPr="00E47212">
        <w:rPr>
          <w:bCs/>
          <w:sz w:val="28"/>
          <w:szCs w:val="28"/>
        </w:rPr>
        <w:t xml:space="preserve"> изученные </w:t>
      </w:r>
      <w:r w:rsidRPr="00E47212">
        <w:rPr>
          <w:sz w:val="28"/>
          <w:szCs w:val="28"/>
        </w:rPr>
        <w:t>вещества по «тривиальной» или международной номенклатуре;</w:t>
      </w:r>
    </w:p>
    <w:p w:rsidR="00741F69" w:rsidRPr="00E47212" w:rsidRDefault="00741F69" w:rsidP="00741F69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E47212">
        <w:rPr>
          <w:i/>
          <w:sz w:val="28"/>
          <w:szCs w:val="28"/>
        </w:rPr>
        <w:t>определять</w:t>
      </w:r>
      <w:r w:rsidRPr="00E47212">
        <w:rPr>
          <w:sz w:val="28"/>
          <w:szCs w:val="28"/>
        </w:rPr>
        <w:t>:</w:t>
      </w:r>
      <w:r w:rsidRPr="00E47212">
        <w:rPr>
          <w:b/>
          <w:sz w:val="28"/>
          <w:szCs w:val="28"/>
        </w:rPr>
        <w:t xml:space="preserve"> </w:t>
      </w:r>
      <w:r w:rsidRPr="00E47212">
        <w:rPr>
          <w:sz w:val="28"/>
          <w:szCs w:val="28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741F69" w:rsidRPr="00E47212" w:rsidRDefault="00741F69" w:rsidP="00741F69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E47212">
        <w:rPr>
          <w:i/>
          <w:sz w:val="28"/>
          <w:szCs w:val="28"/>
        </w:rPr>
        <w:t>характеризовать</w:t>
      </w:r>
      <w:r w:rsidRPr="00E47212">
        <w:rPr>
          <w:sz w:val="28"/>
          <w:szCs w:val="28"/>
        </w:rPr>
        <w:t>:</w:t>
      </w:r>
      <w:r w:rsidRPr="00E47212">
        <w:rPr>
          <w:b/>
          <w:sz w:val="28"/>
          <w:szCs w:val="28"/>
        </w:rPr>
        <w:t xml:space="preserve"> </w:t>
      </w:r>
      <w:r w:rsidRPr="00E47212">
        <w:rPr>
          <w:sz w:val="28"/>
          <w:szCs w:val="28"/>
        </w:rPr>
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741F69" w:rsidRPr="00E47212" w:rsidRDefault="00741F69" w:rsidP="00741F69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E47212">
        <w:rPr>
          <w:i/>
          <w:sz w:val="28"/>
          <w:szCs w:val="28"/>
        </w:rPr>
        <w:t>объяснять</w:t>
      </w:r>
      <w:r w:rsidRPr="00E47212">
        <w:rPr>
          <w:sz w:val="28"/>
          <w:szCs w:val="28"/>
        </w:rPr>
        <w:t>:</w:t>
      </w:r>
      <w:r w:rsidRPr="00E47212">
        <w:rPr>
          <w:b/>
          <w:sz w:val="28"/>
          <w:szCs w:val="28"/>
        </w:rPr>
        <w:t xml:space="preserve"> </w:t>
      </w:r>
      <w:r w:rsidRPr="00E47212">
        <w:rPr>
          <w:sz w:val="28"/>
          <w:szCs w:val="28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741F69" w:rsidRPr="00E47212" w:rsidRDefault="00741F69" w:rsidP="00741F69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E47212">
        <w:rPr>
          <w:i/>
          <w:sz w:val="28"/>
          <w:szCs w:val="28"/>
        </w:rPr>
        <w:t>выполнять химический эксперимент</w:t>
      </w:r>
      <w:r w:rsidRPr="00E47212">
        <w:rPr>
          <w:b/>
          <w:sz w:val="28"/>
          <w:szCs w:val="28"/>
        </w:rPr>
        <w:t xml:space="preserve"> </w:t>
      </w:r>
      <w:r w:rsidRPr="00E47212">
        <w:rPr>
          <w:sz w:val="28"/>
          <w:szCs w:val="28"/>
        </w:rPr>
        <w:t>по распознаванию важнейших неорганических и органических веществ;</w:t>
      </w:r>
    </w:p>
    <w:p w:rsidR="00741F69" w:rsidRPr="00E47212" w:rsidRDefault="00741F69" w:rsidP="00741F69">
      <w:pPr>
        <w:ind w:firstLine="567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-</w:t>
      </w:r>
      <w:r w:rsidRPr="00E47212">
        <w:rPr>
          <w:bCs/>
          <w:i/>
          <w:iCs/>
          <w:sz w:val="28"/>
          <w:szCs w:val="28"/>
        </w:rPr>
        <w:t>проводить</w:t>
      </w:r>
      <w:r w:rsidRPr="00E47212">
        <w:rPr>
          <w:b/>
          <w:sz w:val="28"/>
          <w:szCs w:val="28"/>
        </w:rPr>
        <w:t xml:space="preserve"> </w:t>
      </w:r>
      <w:r w:rsidRPr="00E47212">
        <w:rPr>
          <w:sz w:val="28"/>
          <w:szCs w:val="28"/>
        </w:rPr>
        <w:t>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E47212">
        <w:rPr>
          <w:sz w:val="28"/>
          <w:szCs w:val="28"/>
        </w:rPr>
        <w:t>ии и ее</w:t>
      </w:r>
      <w:proofErr w:type="gramEnd"/>
      <w:r w:rsidRPr="00E47212">
        <w:rPr>
          <w:sz w:val="28"/>
          <w:szCs w:val="28"/>
        </w:rPr>
        <w:t xml:space="preserve"> представления в различных формах;</w:t>
      </w:r>
    </w:p>
    <w:p w:rsidR="00741F69" w:rsidRPr="00E47212" w:rsidRDefault="00741F69" w:rsidP="00741F69">
      <w:pPr>
        <w:ind w:firstLine="567"/>
        <w:jc w:val="both"/>
        <w:rPr>
          <w:bCs/>
          <w:sz w:val="28"/>
          <w:szCs w:val="28"/>
        </w:rPr>
      </w:pPr>
      <w:r w:rsidRPr="00E47212">
        <w:rPr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E47212">
        <w:rPr>
          <w:b/>
          <w:bCs/>
          <w:sz w:val="28"/>
          <w:szCs w:val="28"/>
        </w:rPr>
        <w:t xml:space="preserve"> </w:t>
      </w:r>
      <w:proofErr w:type="gramStart"/>
      <w:r w:rsidRPr="00E47212">
        <w:rPr>
          <w:bCs/>
          <w:sz w:val="28"/>
          <w:szCs w:val="28"/>
        </w:rPr>
        <w:t>для</w:t>
      </w:r>
      <w:proofErr w:type="gramEnd"/>
      <w:r w:rsidRPr="00E47212">
        <w:rPr>
          <w:bCs/>
          <w:sz w:val="28"/>
          <w:szCs w:val="28"/>
        </w:rPr>
        <w:t>:</w:t>
      </w:r>
    </w:p>
    <w:p w:rsidR="00741F69" w:rsidRPr="00E47212" w:rsidRDefault="00741F69" w:rsidP="00741F6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47212">
        <w:rPr>
          <w:bCs/>
          <w:sz w:val="28"/>
          <w:szCs w:val="28"/>
        </w:rPr>
        <w:t>объяснения химических явлений, происходящих в природе, быту и на производстве;</w:t>
      </w:r>
    </w:p>
    <w:p w:rsidR="00741F69" w:rsidRPr="00E47212" w:rsidRDefault="00741F69" w:rsidP="00741F6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47212">
        <w:rPr>
          <w:bCs/>
          <w:sz w:val="28"/>
          <w:szCs w:val="28"/>
        </w:rPr>
        <w:t>определения возможности протекания химических превращений в различных условиях и оценки их последствий;</w:t>
      </w:r>
    </w:p>
    <w:p w:rsidR="00741F69" w:rsidRPr="00E47212" w:rsidRDefault="00741F69" w:rsidP="00741F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экологически грамотного поведения в окружающей среде;</w:t>
      </w:r>
    </w:p>
    <w:p w:rsidR="00741F69" w:rsidRPr="00E47212" w:rsidRDefault="00741F69" w:rsidP="00741F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7212">
        <w:rPr>
          <w:sz w:val="28"/>
          <w:szCs w:val="28"/>
        </w:rPr>
        <w:t>оценки влияния химического загрязнения окружающей среды на организм человека и другие живые организмы;</w:t>
      </w:r>
    </w:p>
    <w:p w:rsidR="00741F69" w:rsidRPr="00E47212" w:rsidRDefault="00741F69" w:rsidP="00741F6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47212">
        <w:rPr>
          <w:bCs/>
          <w:sz w:val="28"/>
          <w:szCs w:val="28"/>
        </w:rPr>
        <w:t>безопасного обращения с горючими и токсичными веществами, лабораторным оборудованием;</w:t>
      </w:r>
    </w:p>
    <w:p w:rsidR="00741F69" w:rsidRPr="00E47212" w:rsidRDefault="00741F69" w:rsidP="00741F6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47212">
        <w:rPr>
          <w:bCs/>
          <w:sz w:val="28"/>
          <w:szCs w:val="28"/>
        </w:rPr>
        <w:t>приготовления растворов заданной концентрации в быту и на производстве;</w:t>
      </w:r>
    </w:p>
    <w:p w:rsidR="00741F69" w:rsidRPr="00E47212" w:rsidRDefault="00741F69" w:rsidP="00741F69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E47212">
        <w:rPr>
          <w:bCs/>
          <w:sz w:val="28"/>
          <w:szCs w:val="28"/>
        </w:rPr>
        <w:t>критической оценки достоверности химической информации, поступающей из разных источников.</w:t>
      </w:r>
      <w:r w:rsidRPr="00E47212">
        <w:rPr>
          <w:sz w:val="28"/>
          <w:szCs w:val="28"/>
        </w:rPr>
        <w:t xml:space="preserve"> </w:t>
      </w:r>
    </w:p>
    <w:p w:rsidR="00741F69" w:rsidRPr="00E47212" w:rsidRDefault="00741F69" w:rsidP="00741F69">
      <w:pPr>
        <w:ind w:firstLine="567"/>
        <w:jc w:val="both"/>
        <w:rPr>
          <w:sz w:val="28"/>
          <w:szCs w:val="28"/>
        </w:rPr>
      </w:pPr>
      <w:r w:rsidRPr="00E47212">
        <w:rPr>
          <w:sz w:val="28"/>
          <w:szCs w:val="28"/>
        </w:rPr>
        <w:t xml:space="preserve">В результате изучения </w:t>
      </w:r>
      <w:r w:rsidRPr="00E47212">
        <w:rPr>
          <w:b/>
          <w:i/>
          <w:sz w:val="28"/>
          <w:szCs w:val="28"/>
        </w:rPr>
        <w:t>основ безопасности жизнедеятельности</w:t>
      </w:r>
      <w:r w:rsidRPr="00E47212">
        <w:rPr>
          <w:sz w:val="28"/>
          <w:szCs w:val="28"/>
        </w:rPr>
        <w:t xml:space="preserve"> на</w:t>
      </w:r>
      <w:r w:rsidRPr="00E47212">
        <w:rPr>
          <w:b/>
          <w:sz w:val="28"/>
          <w:szCs w:val="28"/>
        </w:rPr>
        <w:t xml:space="preserve"> </w:t>
      </w:r>
      <w:r w:rsidRPr="00E47212">
        <w:rPr>
          <w:sz w:val="28"/>
          <w:szCs w:val="28"/>
        </w:rPr>
        <w:t xml:space="preserve">базовом уровне </w:t>
      </w:r>
      <w:proofErr w:type="gramStart"/>
      <w:r w:rsidRPr="00E47212">
        <w:rPr>
          <w:sz w:val="28"/>
          <w:szCs w:val="28"/>
        </w:rPr>
        <w:t>обучающийся</w:t>
      </w:r>
      <w:proofErr w:type="gramEnd"/>
      <w:r w:rsidRPr="00E47212">
        <w:rPr>
          <w:sz w:val="28"/>
          <w:szCs w:val="28"/>
        </w:rPr>
        <w:t xml:space="preserve"> должен</w:t>
      </w:r>
    </w:p>
    <w:p w:rsidR="00741F69" w:rsidRPr="00E47212" w:rsidRDefault="00741F69" w:rsidP="00741F69">
      <w:pPr>
        <w:tabs>
          <w:tab w:val="left" w:pos="567"/>
        </w:tabs>
        <w:jc w:val="both"/>
        <w:rPr>
          <w:b/>
          <w:sz w:val="28"/>
          <w:szCs w:val="28"/>
        </w:rPr>
      </w:pPr>
      <w:r w:rsidRPr="00E47212">
        <w:rPr>
          <w:b/>
          <w:sz w:val="28"/>
          <w:szCs w:val="28"/>
        </w:rPr>
        <w:t>знать/понимать</w:t>
      </w:r>
    </w:p>
    <w:p w:rsidR="00741F69" w:rsidRPr="00E47212" w:rsidRDefault="00741F69" w:rsidP="008D70A5">
      <w:pPr>
        <w:numPr>
          <w:ilvl w:val="0"/>
          <w:numId w:val="21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E47212">
        <w:rPr>
          <w:sz w:val="28"/>
          <w:szCs w:val="28"/>
        </w:rPr>
        <w:lastRenderedPageBreak/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741F69" w:rsidRPr="00E47212" w:rsidRDefault="00741F69" w:rsidP="008D70A5">
      <w:pPr>
        <w:numPr>
          <w:ilvl w:val="0"/>
          <w:numId w:val="21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E47212">
        <w:rPr>
          <w:sz w:val="28"/>
          <w:szCs w:val="28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741F69" w:rsidRPr="00E47212" w:rsidRDefault="00741F69" w:rsidP="008D70A5">
      <w:pPr>
        <w:numPr>
          <w:ilvl w:val="0"/>
          <w:numId w:val="21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E47212">
        <w:rPr>
          <w:sz w:val="28"/>
          <w:szCs w:val="28"/>
        </w:rPr>
        <w:t>основные задачи государственных служб по защите населения и территорий от чрезвычайных ситуаций;</w:t>
      </w:r>
    </w:p>
    <w:p w:rsidR="00741F69" w:rsidRPr="00E47212" w:rsidRDefault="00741F69" w:rsidP="008D70A5">
      <w:pPr>
        <w:numPr>
          <w:ilvl w:val="0"/>
          <w:numId w:val="21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E47212">
        <w:rPr>
          <w:sz w:val="28"/>
          <w:szCs w:val="28"/>
        </w:rPr>
        <w:t>основы российского законодательства об обороне государства и воинской обязанности граждан;</w:t>
      </w:r>
    </w:p>
    <w:p w:rsidR="00741F69" w:rsidRPr="00E47212" w:rsidRDefault="00741F69" w:rsidP="008D70A5">
      <w:pPr>
        <w:numPr>
          <w:ilvl w:val="0"/>
          <w:numId w:val="21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E47212">
        <w:rPr>
          <w:sz w:val="28"/>
          <w:szCs w:val="28"/>
        </w:rPr>
        <w:t>состав и предназначение Вооруженных Сил Российской Федерации;</w:t>
      </w:r>
    </w:p>
    <w:p w:rsidR="00741F69" w:rsidRPr="00E47212" w:rsidRDefault="00741F69" w:rsidP="008D70A5">
      <w:pPr>
        <w:numPr>
          <w:ilvl w:val="0"/>
          <w:numId w:val="21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E47212">
        <w:rPr>
          <w:sz w:val="28"/>
          <w:szCs w:val="28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741F69" w:rsidRPr="00E47212" w:rsidRDefault="00741F69" w:rsidP="008D70A5">
      <w:pPr>
        <w:numPr>
          <w:ilvl w:val="0"/>
          <w:numId w:val="21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E47212">
        <w:rPr>
          <w:sz w:val="28"/>
          <w:szCs w:val="28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741F69" w:rsidRPr="00E47212" w:rsidRDefault="00741F69" w:rsidP="008D70A5">
      <w:pPr>
        <w:numPr>
          <w:ilvl w:val="0"/>
          <w:numId w:val="21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E47212">
        <w:rPr>
          <w:sz w:val="28"/>
          <w:szCs w:val="28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741F69" w:rsidRPr="00E47212" w:rsidRDefault="00741F69" w:rsidP="008D70A5">
      <w:pPr>
        <w:numPr>
          <w:ilvl w:val="0"/>
          <w:numId w:val="21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E47212">
        <w:rPr>
          <w:sz w:val="28"/>
          <w:szCs w:val="28"/>
        </w:rPr>
        <w:t>требования, предъявляемые военной службой к уровню подготовки призывника;</w:t>
      </w:r>
    </w:p>
    <w:p w:rsidR="00741F69" w:rsidRPr="00E47212" w:rsidRDefault="00741F69" w:rsidP="008D70A5">
      <w:pPr>
        <w:numPr>
          <w:ilvl w:val="0"/>
          <w:numId w:val="21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E47212">
        <w:rPr>
          <w:sz w:val="28"/>
          <w:szCs w:val="28"/>
        </w:rPr>
        <w:t>предназначение, структуру и задачи РСЧС;</w:t>
      </w:r>
    </w:p>
    <w:p w:rsidR="00741F69" w:rsidRPr="00E47212" w:rsidRDefault="00741F69" w:rsidP="008D70A5">
      <w:pPr>
        <w:numPr>
          <w:ilvl w:val="0"/>
          <w:numId w:val="21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E47212">
        <w:rPr>
          <w:sz w:val="28"/>
          <w:szCs w:val="28"/>
        </w:rPr>
        <w:t>предназначение, структуру и задачи гражданской обороны;</w:t>
      </w:r>
    </w:p>
    <w:p w:rsidR="00741F69" w:rsidRPr="00E47212" w:rsidRDefault="00741F69" w:rsidP="00741F69">
      <w:pPr>
        <w:tabs>
          <w:tab w:val="left" w:pos="567"/>
        </w:tabs>
        <w:jc w:val="both"/>
        <w:rPr>
          <w:b/>
          <w:sz w:val="28"/>
          <w:szCs w:val="28"/>
        </w:rPr>
      </w:pPr>
      <w:r w:rsidRPr="00E47212">
        <w:rPr>
          <w:b/>
          <w:sz w:val="28"/>
          <w:szCs w:val="28"/>
        </w:rPr>
        <w:t>уметь</w:t>
      </w:r>
    </w:p>
    <w:p w:rsidR="00741F69" w:rsidRPr="00E47212" w:rsidRDefault="00741F69" w:rsidP="008D70A5">
      <w:pPr>
        <w:numPr>
          <w:ilvl w:val="0"/>
          <w:numId w:val="24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E47212">
        <w:rPr>
          <w:sz w:val="28"/>
          <w:szCs w:val="28"/>
        </w:rPr>
        <w:t>владеть способами защиты населения от чрезвычайных ситуаций природного и техногенного характера;</w:t>
      </w:r>
    </w:p>
    <w:p w:rsidR="00741F69" w:rsidRPr="00E47212" w:rsidRDefault="00741F69" w:rsidP="008D70A5">
      <w:pPr>
        <w:numPr>
          <w:ilvl w:val="0"/>
          <w:numId w:val="24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E47212">
        <w:rPr>
          <w:sz w:val="28"/>
          <w:szCs w:val="28"/>
        </w:rPr>
        <w:t>владеть навыками в области гражданской обороны;</w:t>
      </w:r>
    </w:p>
    <w:p w:rsidR="00741F69" w:rsidRPr="00E47212" w:rsidRDefault="00741F69" w:rsidP="008D70A5">
      <w:pPr>
        <w:numPr>
          <w:ilvl w:val="0"/>
          <w:numId w:val="24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E47212">
        <w:rPr>
          <w:sz w:val="28"/>
          <w:szCs w:val="28"/>
        </w:rPr>
        <w:t>пользоваться средствами индивидуальной и коллективной защиты;</w:t>
      </w:r>
    </w:p>
    <w:p w:rsidR="00741F69" w:rsidRPr="00E47212" w:rsidRDefault="00741F69" w:rsidP="008D70A5">
      <w:pPr>
        <w:numPr>
          <w:ilvl w:val="0"/>
          <w:numId w:val="24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E47212">
        <w:rPr>
          <w:sz w:val="28"/>
          <w:szCs w:val="28"/>
        </w:rPr>
        <w:t>оценивать уровень своей подготовки и осуществлять осознанное самоопределение по отношению к военной службе;</w:t>
      </w:r>
    </w:p>
    <w:p w:rsidR="00741F69" w:rsidRPr="00E47212" w:rsidRDefault="00741F69" w:rsidP="00741F69">
      <w:pPr>
        <w:tabs>
          <w:tab w:val="left" w:pos="567"/>
        </w:tabs>
        <w:jc w:val="both"/>
        <w:rPr>
          <w:sz w:val="28"/>
          <w:szCs w:val="28"/>
        </w:rPr>
      </w:pPr>
      <w:r w:rsidRPr="00E47212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47212">
        <w:rPr>
          <w:sz w:val="28"/>
          <w:szCs w:val="28"/>
        </w:rPr>
        <w:t>для</w:t>
      </w:r>
      <w:proofErr w:type="gramEnd"/>
      <w:r w:rsidRPr="00E47212">
        <w:rPr>
          <w:sz w:val="28"/>
          <w:szCs w:val="28"/>
        </w:rPr>
        <w:t>:</w:t>
      </w:r>
    </w:p>
    <w:p w:rsidR="00741F69" w:rsidRPr="00E47212" w:rsidRDefault="00741F69" w:rsidP="008D70A5">
      <w:pPr>
        <w:numPr>
          <w:ilvl w:val="0"/>
          <w:numId w:val="34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E47212">
        <w:rPr>
          <w:sz w:val="28"/>
          <w:szCs w:val="28"/>
        </w:rPr>
        <w:t>ведения здорового образа жизни;</w:t>
      </w:r>
    </w:p>
    <w:p w:rsidR="00741F69" w:rsidRPr="00E47212" w:rsidRDefault="00741F69" w:rsidP="008D70A5">
      <w:pPr>
        <w:numPr>
          <w:ilvl w:val="0"/>
          <w:numId w:val="34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E47212">
        <w:rPr>
          <w:sz w:val="28"/>
          <w:szCs w:val="28"/>
        </w:rPr>
        <w:t>оказания первой медицинской помощи;</w:t>
      </w:r>
    </w:p>
    <w:p w:rsidR="00741F69" w:rsidRPr="00E47212" w:rsidRDefault="00741F69" w:rsidP="008D70A5">
      <w:pPr>
        <w:numPr>
          <w:ilvl w:val="0"/>
          <w:numId w:val="34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E47212">
        <w:rPr>
          <w:sz w:val="28"/>
          <w:szCs w:val="28"/>
        </w:rPr>
        <w:t>развития в себе духовных и физических качеств, необходимых для военной службы;</w:t>
      </w:r>
    </w:p>
    <w:p w:rsidR="00741F69" w:rsidRPr="00E47212" w:rsidRDefault="00741F69" w:rsidP="008D70A5">
      <w:pPr>
        <w:numPr>
          <w:ilvl w:val="0"/>
          <w:numId w:val="34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E47212">
        <w:rPr>
          <w:sz w:val="28"/>
          <w:szCs w:val="28"/>
        </w:rPr>
        <w:t>обращения в случае необходимости в службы экстренной помощи.</w:t>
      </w:r>
    </w:p>
    <w:p w:rsidR="00741F69" w:rsidRPr="00E47212" w:rsidRDefault="00741F69" w:rsidP="00741F6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47212">
        <w:rPr>
          <w:sz w:val="28"/>
          <w:szCs w:val="28"/>
        </w:rPr>
        <w:t>В результате изучения</w:t>
      </w:r>
      <w:r w:rsidRPr="00E47212">
        <w:rPr>
          <w:b/>
          <w:i/>
          <w:sz w:val="28"/>
          <w:szCs w:val="28"/>
        </w:rPr>
        <w:t xml:space="preserve"> физической культуры </w:t>
      </w:r>
      <w:r w:rsidRPr="00E47212">
        <w:rPr>
          <w:sz w:val="28"/>
          <w:szCs w:val="28"/>
        </w:rPr>
        <w:t xml:space="preserve">на базовом уровне </w:t>
      </w:r>
      <w:proofErr w:type="gramStart"/>
      <w:r w:rsidRPr="00E47212">
        <w:rPr>
          <w:sz w:val="28"/>
          <w:szCs w:val="28"/>
        </w:rPr>
        <w:t>обучающийся</w:t>
      </w:r>
      <w:proofErr w:type="gramEnd"/>
      <w:r w:rsidRPr="00E47212">
        <w:rPr>
          <w:sz w:val="28"/>
          <w:szCs w:val="28"/>
        </w:rPr>
        <w:t xml:space="preserve"> должен</w:t>
      </w:r>
    </w:p>
    <w:p w:rsidR="00741F69" w:rsidRPr="00E47212" w:rsidRDefault="00741F69" w:rsidP="00741F69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E47212">
        <w:rPr>
          <w:b/>
          <w:sz w:val="28"/>
          <w:szCs w:val="28"/>
        </w:rPr>
        <w:t>знать/понимать</w:t>
      </w:r>
    </w:p>
    <w:p w:rsidR="00741F69" w:rsidRPr="00E47212" w:rsidRDefault="00741F69" w:rsidP="008D70A5">
      <w:pPr>
        <w:numPr>
          <w:ilvl w:val="0"/>
          <w:numId w:val="31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E47212">
        <w:rPr>
          <w:sz w:val="28"/>
          <w:szCs w:val="28"/>
        </w:rPr>
        <w:lastRenderedPageBreak/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741F69" w:rsidRPr="00E47212" w:rsidRDefault="00741F69" w:rsidP="008D70A5">
      <w:pPr>
        <w:numPr>
          <w:ilvl w:val="0"/>
          <w:numId w:val="31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E47212">
        <w:rPr>
          <w:sz w:val="28"/>
          <w:szCs w:val="28"/>
        </w:rPr>
        <w:t>способы контроля и оценки физического развития и физической подготовленности;</w:t>
      </w:r>
    </w:p>
    <w:p w:rsidR="00741F69" w:rsidRPr="00E47212" w:rsidRDefault="00741F69" w:rsidP="008D70A5">
      <w:pPr>
        <w:numPr>
          <w:ilvl w:val="0"/>
          <w:numId w:val="31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E47212">
        <w:rPr>
          <w:sz w:val="28"/>
          <w:szCs w:val="28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741F69" w:rsidRPr="00E47212" w:rsidRDefault="00741F69" w:rsidP="00741F69">
      <w:pPr>
        <w:tabs>
          <w:tab w:val="left" w:pos="567"/>
        </w:tabs>
        <w:jc w:val="both"/>
        <w:rPr>
          <w:b/>
          <w:sz w:val="28"/>
          <w:szCs w:val="28"/>
        </w:rPr>
      </w:pPr>
      <w:r w:rsidRPr="00E47212">
        <w:rPr>
          <w:b/>
          <w:sz w:val="28"/>
          <w:szCs w:val="28"/>
        </w:rPr>
        <w:t>уметь</w:t>
      </w:r>
    </w:p>
    <w:p w:rsidR="00741F69" w:rsidRPr="00E47212" w:rsidRDefault="00741F69" w:rsidP="008D70A5">
      <w:pPr>
        <w:numPr>
          <w:ilvl w:val="0"/>
          <w:numId w:val="36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E47212">
        <w:rPr>
          <w:sz w:val="28"/>
          <w:szCs w:val="28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741F69" w:rsidRPr="00E47212" w:rsidRDefault="00741F69" w:rsidP="008D70A5">
      <w:pPr>
        <w:numPr>
          <w:ilvl w:val="0"/>
          <w:numId w:val="36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E47212">
        <w:rPr>
          <w:sz w:val="28"/>
          <w:szCs w:val="28"/>
        </w:rPr>
        <w:t xml:space="preserve">выполнять простейшие приемы </w:t>
      </w:r>
      <w:proofErr w:type="spellStart"/>
      <w:r w:rsidRPr="00E47212">
        <w:rPr>
          <w:sz w:val="28"/>
          <w:szCs w:val="28"/>
        </w:rPr>
        <w:t>самомассажа</w:t>
      </w:r>
      <w:proofErr w:type="spellEnd"/>
      <w:r w:rsidRPr="00E47212">
        <w:rPr>
          <w:sz w:val="28"/>
          <w:szCs w:val="28"/>
        </w:rPr>
        <w:t xml:space="preserve"> и релаксации;</w:t>
      </w:r>
    </w:p>
    <w:p w:rsidR="00741F69" w:rsidRPr="00E47212" w:rsidRDefault="00741F69" w:rsidP="008D70A5">
      <w:pPr>
        <w:numPr>
          <w:ilvl w:val="0"/>
          <w:numId w:val="36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E47212">
        <w:rPr>
          <w:sz w:val="28"/>
          <w:szCs w:val="28"/>
        </w:rPr>
        <w:t xml:space="preserve">преодолевать искусственные и естественные препятствия с использованием разнообразных способов передвижения; </w:t>
      </w:r>
    </w:p>
    <w:p w:rsidR="00741F69" w:rsidRPr="00E47212" w:rsidRDefault="00741F69" w:rsidP="008D70A5">
      <w:pPr>
        <w:numPr>
          <w:ilvl w:val="0"/>
          <w:numId w:val="36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E47212">
        <w:rPr>
          <w:sz w:val="28"/>
          <w:szCs w:val="28"/>
        </w:rPr>
        <w:t xml:space="preserve">выполнять приемы защиты и самообороны, страховки и </w:t>
      </w:r>
      <w:proofErr w:type="spellStart"/>
      <w:r w:rsidRPr="00E47212">
        <w:rPr>
          <w:sz w:val="28"/>
          <w:szCs w:val="28"/>
        </w:rPr>
        <w:t>самостраховки</w:t>
      </w:r>
      <w:proofErr w:type="spellEnd"/>
      <w:r w:rsidRPr="00E47212">
        <w:rPr>
          <w:sz w:val="28"/>
          <w:szCs w:val="28"/>
        </w:rPr>
        <w:t>;</w:t>
      </w:r>
    </w:p>
    <w:p w:rsidR="00741F69" w:rsidRPr="00E47212" w:rsidRDefault="00741F69" w:rsidP="008D70A5">
      <w:pPr>
        <w:numPr>
          <w:ilvl w:val="0"/>
          <w:numId w:val="36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E47212">
        <w:rPr>
          <w:sz w:val="28"/>
          <w:szCs w:val="28"/>
        </w:rPr>
        <w:t>осуществлять творческое сотрудничество в коллективных формах занятий физической культурой;</w:t>
      </w:r>
    </w:p>
    <w:p w:rsidR="00741F69" w:rsidRPr="00E47212" w:rsidRDefault="00741F69" w:rsidP="00741F69">
      <w:pPr>
        <w:tabs>
          <w:tab w:val="left" w:pos="567"/>
        </w:tabs>
        <w:jc w:val="both"/>
        <w:rPr>
          <w:sz w:val="28"/>
          <w:szCs w:val="28"/>
        </w:rPr>
      </w:pPr>
      <w:r w:rsidRPr="00E47212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47212">
        <w:rPr>
          <w:sz w:val="28"/>
          <w:szCs w:val="28"/>
        </w:rPr>
        <w:t>для</w:t>
      </w:r>
      <w:proofErr w:type="gramEnd"/>
      <w:r w:rsidRPr="00E47212">
        <w:rPr>
          <w:sz w:val="28"/>
          <w:szCs w:val="28"/>
        </w:rPr>
        <w:t>:</w:t>
      </w:r>
    </w:p>
    <w:p w:rsidR="00741F69" w:rsidRPr="00E47212" w:rsidRDefault="00741F69" w:rsidP="008D70A5">
      <w:pPr>
        <w:numPr>
          <w:ilvl w:val="0"/>
          <w:numId w:val="19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E47212">
        <w:rPr>
          <w:sz w:val="28"/>
          <w:szCs w:val="28"/>
        </w:rPr>
        <w:t>повышения работоспособности, укрепления и сохранения здоровья;</w:t>
      </w:r>
    </w:p>
    <w:p w:rsidR="00741F69" w:rsidRPr="00E47212" w:rsidRDefault="00741F69" w:rsidP="008D70A5">
      <w:pPr>
        <w:numPr>
          <w:ilvl w:val="0"/>
          <w:numId w:val="19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E47212">
        <w:rPr>
          <w:sz w:val="28"/>
          <w:szCs w:val="28"/>
        </w:rPr>
        <w:t xml:space="preserve">подготовки к профессиональной деятельности и службе в Вооруженных Силах Российской Федерации; </w:t>
      </w:r>
    </w:p>
    <w:p w:rsidR="00741F69" w:rsidRPr="00E47212" w:rsidRDefault="00741F69" w:rsidP="008D70A5">
      <w:pPr>
        <w:numPr>
          <w:ilvl w:val="0"/>
          <w:numId w:val="19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E47212">
        <w:rPr>
          <w:sz w:val="28"/>
          <w:szCs w:val="28"/>
        </w:rPr>
        <w:t xml:space="preserve">организации и проведения индивидуального, коллективного и семейного отдыха, участия в массовых спортивных соревнованиях; </w:t>
      </w:r>
    </w:p>
    <w:p w:rsidR="00741F69" w:rsidRPr="008D70A5" w:rsidRDefault="00741F69" w:rsidP="008D70A5">
      <w:pPr>
        <w:numPr>
          <w:ilvl w:val="0"/>
          <w:numId w:val="19"/>
        </w:numPr>
        <w:tabs>
          <w:tab w:val="left" w:pos="567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E47212">
        <w:rPr>
          <w:sz w:val="28"/>
          <w:szCs w:val="28"/>
        </w:rPr>
        <w:t>активной творческой жизнедеятельности, выбора и формирования здорового образа жизни.</w:t>
      </w:r>
    </w:p>
    <w:p w:rsidR="005F374C" w:rsidRPr="00153041" w:rsidRDefault="00153041" w:rsidP="006A3A52">
      <w:pPr>
        <w:spacing w:line="276" w:lineRule="auto"/>
        <w:ind w:firstLine="567"/>
        <w:jc w:val="both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Учебный план школы для 10-11 классов является нормативным документом, в котором определены: состав учебных предметов, объем учебной нагрузки по ним, последовательность изучения образовательных областей и учебных предметов. В учебном плане отражена специфика образовательного учреждения как школы, реализующей профильное обучение. Среднее (полное) общее образование является основой для получения среднего профессионального и высшего профессионального образования. Учебный план школы составлен на ос</w:t>
      </w:r>
      <w:r w:rsidR="000121D1">
        <w:rPr>
          <w:rFonts w:eastAsia="Times New Roman"/>
          <w:sz w:val="28"/>
          <w:szCs w:val="28"/>
        </w:rPr>
        <w:t>нове федерального БУП – 2004 г.</w:t>
      </w:r>
    </w:p>
    <w:p w:rsidR="005F374C" w:rsidRPr="00153041" w:rsidRDefault="00153041" w:rsidP="006A3A52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53041">
        <w:rPr>
          <w:rFonts w:eastAsia="Times New Roman"/>
          <w:sz w:val="28"/>
          <w:szCs w:val="28"/>
        </w:rPr>
        <w:t>Учебный план состоит из двух взаимосвязанных частей - инвариантной, содержащей федеральный и региональный компоненты, и вариативной.</w:t>
      </w:r>
      <w:proofErr w:type="gramEnd"/>
      <w:r w:rsidRPr="00153041">
        <w:rPr>
          <w:rFonts w:eastAsia="Times New Roman"/>
          <w:sz w:val="28"/>
          <w:szCs w:val="28"/>
        </w:rPr>
        <w:t xml:space="preserve"> Инвариантная часть плана выполняет функцию государственного стандарта общего образования, обеспечивает право на полноценное образование, сохраняет единство образовательного пространства России, позволяет удовлетворить образовательные потребности жителей города Сосновый Бор и гарантирует овладение выпускниками школы обязательного минимума содержания образования.</w:t>
      </w:r>
    </w:p>
    <w:p w:rsidR="005F374C" w:rsidRPr="00153041" w:rsidRDefault="00153041" w:rsidP="006A3A52">
      <w:pPr>
        <w:spacing w:line="276" w:lineRule="auto"/>
        <w:ind w:firstLine="567"/>
        <w:jc w:val="both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lastRenderedPageBreak/>
        <w:t>Учебный план включает в себя все предметы с учетом необходимого количества часов, выделенного на каждую учебную дисциплину. Это обеспечивает выполнение государственного стандарта. Изменения, вносимые в учебный план за счет регионального компонента и компонента образовательного учреждения, позволяют сохранить свою специфику, что способствует реализации основных идей образовательной программы, основанной на наиболее полном удовлетворении возможностей обучающих, потребностей и интересов семьи и общества.</w:t>
      </w:r>
    </w:p>
    <w:p w:rsidR="005F374C" w:rsidRPr="000121D1" w:rsidRDefault="000121D1" w:rsidP="008D70A5">
      <w:pPr>
        <w:numPr>
          <w:ilvl w:val="0"/>
          <w:numId w:val="8"/>
        </w:numPr>
        <w:tabs>
          <w:tab w:val="left" w:pos="761"/>
        </w:tabs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153041" w:rsidRPr="00153041">
        <w:rPr>
          <w:rFonts w:eastAsia="Times New Roman"/>
          <w:sz w:val="28"/>
          <w:szCs w:val="28"/>
        </w:rPr>
        <w:t xml:space="preserve">учебном плане в 10-11-х классах организовано профильное обучение, нацеленное на реализацию принципов </w:t>
      </w:r>
      <w:proofErr w:type="gramStart"/>
      <w:r w:rsidR="00153041" w:rsidRPr="00153041">
        <w:rPr>
          <w:rFonts w:eastAsia="Times New Roman"/>
          <w:sz w:val="28"/>
          <w:szCs w:val="28"/>
        </w:rPr>
        <w:t>личностно-ориентированного</w:t>
      </w:r>
      <w:proofErr w:type="gramEnd"/>
      <w:r w:rsidR="00153041" w:rsidRPr="00153041">
        <w:rPr>
          <w:rFonts w:eastAsia="Times New Roman"/>
          <w:sz w:val="28"/>
          <w:szCs w:val="28"/>
        </w:rPr>
        <w:t xml:space="preserve"> образования. Изучаются базовые и профильные предметы.</w:t>
      </w:r>
    </w:p>
    <w:p w:rsidR="005F374C" w:rsidRPr="00153041" w:rsidRDefault="00153041" w:rsidP="006A3A52">
      <w:pPr>
        <w:spacing w:line="276" w:lineRule="auto"/>
        <w:ind w:firstLine="567"/>
        <w:jc w:val="both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 xml:space="preserve">Базовые общеобразовательные учебные предметы – учебные предметы федерального компонента, направленные на завершение </w:t>
      </w:r>
      <w:proofErr w:type="gramStart"/>
      <w:r w:rsidRPr="00153041">
        <w:rPr>
          <w:rFonts w:eastAsia="Times New Roman"/>
          <w:sz w:val="28"/>
          <w:szCs w:val="28"/>
        </w:rPr>
        <w:t>общеобразовательной</w:t>
      </w:r>
      <w:proofErr w:type="gramEnd"/>
    </w:p>
    <w:p w:rsidR="005F374C" w:rsidRPr="00153041" w:rsidRDefault="00153041" w:rsidP="006A3A52">
      <w:pPr>
        <w:spacing w:line="276" w:lineRule="auto"/>
        <w:ind w:firstLine="567"/>
        <w:jc w:val="both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 xml:space="preserve">подготовки </w:t>
      </w:r>
      <w:proofErr w:type="gramStart"/>
      <w:r w:rsidRPr="00153041">
        <w:rPr>
          <w:rFonts w:eastAsia="Times New Roman"/>
          <w:sz w:val="28"/>
          <w:szCs w:val="28"/>
        </w:rPr>
        <w:t>обучающихся</w:t>
      </w:r>
      <w:proofErr w:type="gramEnd"/>
      <w:r w:rsidRPr="00153041">
        <w:rPr>
          <w:rFonts w:eastAsia="Times New Roman"/>
          <w:sz w:val="28"/>
          <w:szCs w:val="28"/>
        </w:rPr>
        <w:t xml:space="preserve">. Федеральный базисный учебный план предполагает функционально полный, но минимальный их набор. Обязательными базовыми общеобразовательными учебными предметами являются: </w:t>
      </w:r>
      <w:proofErr w:type="gramStart"/>
      <w:r w:rsidRPr="00153041">
        <w:rPr>
          <w:rFonts w:eastAsia="Times New Roman"/>
          <w:sz w:val="28"/>
          <w:szCs w:val="28"/>
        </w:rPr>
        <w:t>«Русский язык», «Литература», «Иностранный язык», «Математика», «История», «Обществознание», «География», «Химия», « Физика», «Физическая культура», «ОБЖ», «Технология».</w:t>
      </w:r>
      <w:proofErr w:type="gramEnd"/>
    </w:p>
    <w:p w:rsidR="005F374C" w:rsidRPr="00153041" w:rsidRDefault="00153041" w:rsidP="006A3A52">
      <w:pPr>
        <w:spacing w:line="276" w:lineRule="auto"/>
        <w:ind w:firstLine="567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Профильное обучение позволяет:</w:t>
      </w:r>
    </w:p>
    <w:p w:rsidR="005F374C" w:rsidRPr="00153041" w:rsidRDefault="000121D1" w:rsidP="006A3A52">
      <w:pPr>
        <w:tabs>
          <w:tab w:val="left" w:pos="80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3041" w:rsidRPr="00153041">
        <w:rPr>
          <w:rFonts w:eastAsia="Times New Roman"/>
          <w:sz w:val="28"/>
          <w:szCs w:val="28"/>
        </w:rPr>
        <w:t>создать условия для дифференциации содержания обучения старшеклассников, построения индивидуальных образовательных программ, что соответствует теме инновационной работы школы;</w:t>
      </w:r>
    </w:p>
    <w:p w:rsidR="005F374C" w:rsidRPr="00153041" w:rsidRDefault="000121D1" w:rsidP="006A3A52">
      <w:pPr>
        <w:tabs>
          <w:tab w:val="left" w:pos="820"/>
        </w:tabs>
        <w:spacing w:line="276" w:lineRule="auto"/>
        <w:ind w:firstLine="567"/>
        <w:rPr>
          <w:rFonts w:eastAsia="Symbol"/>
          <w:sz w:val="28"/>
          <w:szCs w:val="28"/>
        </w:rPr>
      </w:pPr>
      <w:r>
        <w:rPr>
          <w:sz w:val="28"/>
          <w:szCs w:val="28"/>
        </w:rPr>
        <w:t>-</w:t>
      </w:r>
      <w:r w:rsidR="00153041" w:rsidRPr="00153041">
        <w:rPr>
          <w:rFonts w:eastAsia="Times New Roman"/>
          <w:sz w:val="28"/>
          <w:szCs w:val="28"/>
        </w:rPr>
        <w:t>обеспечить углубленное изучение отдельных учебных предметов;</w:t>
      </w:r>
    </w:p>
    <w:p w:rsidR="005F374C" w:rsidRPr="00153041" w:rsidRDefault="000121D1" w:rsidP="006A3A52">
      <w:pPr>
        <w:tabs>
          <w:tab w:val="left" w:pos="820"/>
        </w:tabs>
        <w:spacing w:line="276" w:lineRule="auto"/>
        <w:ind w:right="20" w:firstLine="567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153041" w:rsidRPr="00153041">
        <w:rPr>
          <w:rFonts w:eastAsia="Times New Roman"/>
          <w:sz w:val="28"/>
          <w:szCs w:val="28"/>
        </w:rPr>
        <w:t>установить равный доступ к полноценному образованию разным категориям обучающихся, расширить возможности их социализации;</w:t>
      </w:r>
    </w:p>
    <w:p w:rsidR="005F374C" w:rsidRPr="000121D1" w:rsidRDefault="000121D1" w:rsidP="006A3A52">
      <w:pPr>
        <w:tabs>
          <w:tab w:val="left" w:pos="820"/>
        </w:tabs>
        <w:spacing w:line="276" w:lineRule="auto"/>
        <w:ind w:firstLine="567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153041" w:rsidRPr="00153041">
        <w:rPr>
          <w:rFonts w:eastAsia="Times New Roman"/>
          <w:sz w:val="28"/>
          <w:szCs w:val="28"/>
        </w:rPr>
        <w:t>обеспечить преемственность между общим и профессиональным образованием.</w:t>
      </w:r>
    </w:p>
    <w:p w:rsidR="005F374C" w:rsidRPr="00153041" w:rsidRDefault="00153041" w:rsidP="006A3A52">
      <w:pPr>
        <w:spacing w:line="276" w:lineRule="auto"/>
        <w:ind w:firstLine="567"/>
        <w:jc w:val="both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Профильные общеобразовательные учебные предметы – учебные предметы федерального компонента повышенного уровня, определяющие специализацию каждого конкретного профиля обучения. В нашей школе таковыми являются:</w:t>
      </w:r>
    </w:p>
    <w:p w:rsidR="005F374C" w:rsidRPr="00135F23" w:rsidRDefault="000121D1" w:rsidP="006A3A52">
      <w:pPr>
        <w:tabs>
          <w:tab w:val="left" w:pos="740"/>
        </w:tabs>
        <w:spacing w:line="276" w:lineRule="auto"/>
        <w:ind w:firstLine="567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rFonts w:eastAsia="Times New Roman"/>
          <w:sz w:val="28"/>
          <w:szCs w:val="28"/>
        </w:rPr>
        <w:t>социальной направленности</w:t>
      </w:r>
      <w:r w:rsidR="00153041" w:rsidRPr="00153041">
        <w:rPr>
          <w:rFonts w:eastAsia="Times New Roman"/>
          <w:sz w:val="28"/>
          <w:szCs w:val="28"/>
        </w:rPr>
        <w:t>: «</w:t>
      </w:r>
      <w:r>
        <w:rPr>
          <w:rFonts w:eastAsia="Times New Roman"/>
          <w:sz w:val="28"/>
          <w:szCs w:val="28"/>
        </w:rPr>
        <w:t>Русский язык</w:t>
      </w:r>
      <w:r w:rsidR="00153041" w:rsidRPr="00153041">
        <w:rPr>
          <w:rFonts w:eastAsia="Times New Roman"/>
          <w:sz w:val="28"/>
          <w:szCs w:val="28"/>
        </w:rPr>
        <w:t>», «</w:t>
      </w:r>
      <w:r>
        <w:rPr>
          <w:rFonts w:eastAsia="Times New Roman"/>
          <w:sz w:val="28"/>
          <w:szCs w:val="28"/>
        </w:rPr>
        <w:t>обществознание</w:t>
      </w:r>
      <w:r w:rsidR="00153041" w:rsidRPr="00153041">
        <w:rPr>
          <w:rFonts w:eastAsia="Times New Roman"/>
          <w:sz w:val="28"/>
          <w:szCs w:val="28"/>
        </w:rPr>
        <w:t>». «</w:t>
      </w:r>
      <w:r>
        <w:rPr>
          <w:rFonts w:eastAsia="Times New Roman"/>
          <w:sz w:val="28"/>
          <w:szCs w:val="28"/>
        </w:rPr>
        <w:t>Финансовая грамотность»</w:t>
      </w:r>
      <w:r w:rsidR="00106F86">
        <w:rPr>
          <w:rFonts w:eastAsia="Times New Roman"/>
          <w:sz w:val="28"/>
          <w:szCs w:val="28"/>
        </w:rPr>
        <w:t>, «Право»</w:t>
      </w:r>
      <w:r w:rsidR="00153041" w:rsidRPr="00153041">
        <w:rPr>
          <w:rFonts w:eastAsia="Times New Roman"/>
          <w:sz w:val="28"/>
          <w:szCs w:val="28"/>
        </w:rPr>
        <w:t>;</w:t>
      </w:r>
    </w:p>
    <w:p w:rsidR="00A5348A" w:rsidRDefault="00153041" w:rsidP="006A3A52">
      <w:pPr>
        <w:spacing w:line="276" w:lineRule="auto"/>
        <w:ind w:firstLine="567"/>
        <w:jc w:val="both"/>
        <w:rPr>
          <w:b/>
          <w:bCs/>
          <w:sz w:val="40"/>
          <w:szCs w:val="40"/>
        </w:rPr>
      </w:pPr>
      <w:r w:rsidRPr="00153041">
        <w:rPr>
          <w:rFonts w:eastAsia="Times New Roman"/>
          <w:sz w:val="28"/>
          <w:szCs w:val="28"/>
        </w:rPr>
        <w:t xml:space="preserve">При профильном обучении </w:t>
      </w:r>
      <w:proofErr w:type="gramStart"/>
      <w:r w:rsidRPr="00153041">
        <w:rPr>
          <w:rFonts w:eastAsia="Times New Roman"/>
          <w:sz w:val="28"/>
          <w:szCs w:val="28"/>
        </w:rPr>
        <w:t>обучающийся</w:t>
      </w:r>
      <w:proofErr w:type="gramEnd"/>
      <w:r w:rsidRPr="00153041">
        <w:rPr>
          <w:rFonts w:eastAsia="Times New Roman"/>
          <w:sz w:val="28"/>
          <w:szCs w:val="28"/>
        </w:rPr>
        <w:t xml:space="preserve"> выбирает не менее двух учебных предметов на профильном уровне. </w:t>
      </w:r>
      <w:proofErr w:type="gramStart"/>
      <w:r w:rsidRPr="00153041">
        <w:rPr>
          <w:rFonts w:eastAsia="Times New Roman"/>
          <w:sz w:val="28"/>
          <w:szCs w:val="28"/>
        </w:rPr>
        <w:t>В случае если выбранный учебный предмет на профильном уровне совпадает с одним из обязательных учебных предметов на базовом уровне, то последний исключается из состава инвариантной части.</w:t>
      </w:r>
      <w:r w:rsidR="00135F23">
        <w:rPr>
          <w:rFonts w:eastAsia="Times New Roman"/>
          <w:b/>
          <w:bCs/>
          <w:sz w:val="40"/>
          <w:szCs w:val="40"/>
        </w:rPr>
        <w:t xml:space="preserve">  </w:t>
      </w:r>
      <w:proofErr w:type="gramEnd"/>
    </w:p>
    <w:p w:rsidR="008D70A5" w:rsidRDefault="008D70A5" w:rsidP="006A3A52">
      <w:pPr>
        <w:spacing w:line="276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</w:p>
    <w:p w:rsidR="008D70A5" w:rsidRDefault="008D70A5" w:rsidP="006A3A52">
      <w:pPr>
        <w:spacing w:line="276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</w:p>
    <w:p w:rsidR="008D70A5" w:rsidRDefault="008D70A5" w:rsidP="006A3A52">
      <w:pPr>
        <w:spacing w:line="276" w:lineRule="auto"/>
        <w:ind w:firstLine="567"/>
        <w:jc w:val="center"/>
        <w:rPr>
          <w:rFonts w:eastAsia="Times New Roman"/>
          <w:b/>
          <w:bCs/>
          <w:sz w:val="28"/>
          <w:szCs w:val="28"/>
        </w:rPr>
      </w:pPr>
    </w:p>
    <w:p w:rsidR="00135F23" w:rsidRPr="00A5348A" w:rsidRDefault="00135F23" w:rsidP="006A3A52">
      <w:pPr>
        <w:spacing w:line="276" w:lineRule="auto"/>
        <w:ind w:firstLine="567"/>
        <w:jc w:val="center"/>
        <w:rPr>
          <w:rFonts w:eastAsia="Times New Roman"/>
          <w:sz w:val="28"/>
          <w:szCs w:val="28"/>
        </w:rPr>
      </w:pPr>
      <w:r w:rsidRPr="00A5348A">
        <w:rPr>
          <w:rFonts w:eastAsia="Times New Roman"/>
          <w:b/>
          <w:bCs/>
          <w:sz w:val="28"/>
          <w:szCs w:val="28"/>
        </w:rPr>
        <w:lastRenderedPageBreak/>
        <w:t>Учебный план</w:t>
      </w:r>
    </w:p>
    <w:p w:rsidR="00135F23" w:rsidRPr="00A5348A" w:rsidRDefault="00135F23" w:rsidP="006A3A52">
      <w:pPr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A5348A">
        <w:rPr>
          <w:rFonts w:eastAsia="Times New Roman"/>
          <w:b/>
          <w:bCs/>
          <w:sz w:val="28"/>
          <w:szCs w:val="28"/>
        </w:rPr>
        <w:t>муниципального бюджетного общеобразовательного учреждения муниципального образования город Краснодар</w:t>
      </w:r>
    </w:p>
    <w:p w:rsidR="00135F23" w:rsidRPr="00A5348A" w:rsidRDefault="00135F23" w:rsidP="006A3A52">
      <w:pPr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A5348A">
        <w:rPr>
          <w:rFonts w:eastAsia="Times New Roman"/>
          <w:b/>
          <w:bCs/>
          <w:sz w:val="28"/>
          <w:szCs w:val="28"/>
        </w:rPr>
        <w:t>средней общеобразовательной школы № 38</w:t>
      </w:r>
    </w:p>
    <w:p w:rsidR="00135F23" w:rsidRPr="00A5348A" w:rsidRDefault="00135F23" w:rsidP="006A3A52">
      <w:pPr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A5348A">
        <w:rPr>
          <w:rFonts w:eastAsia="Times New Roman"/>
          <w:b/>
          <w:bCs/>
          <w:sz w:val="28"/>
          <w:szCs w:val="28"/>
        </w:rPr>
        <w:t>для 10-11-х классов, реализующих ФКГОС-2004</w:t>
      </w:r>
    </w:p>
    <w:p w:rsidR="00135F23" w:rsidRPr="00A5348A" w:rsidRDefault="00135F23" w:rsidP="006A3A52">
      <w:pPr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A5348A">
        <w:rPr>
          <w:rFonts w:eastAsia="Times New Roman"/>
          <w:b/>
          <w:bCs/>
          <w:sz w:val="28"/>
          <w:szCs w:val="28"/>
        </w:rPr>
        <w:t>на 2019 – 2020 учебный год</w:t>
      </w:r>
    </w:p>
    <w:p w:rsidR="00135F23" w:rsidRPr="00A5348A" w:rsidRDefault="00135F23" w:rsidP="006A3A52">
      <w:pPr>
        <w:ind w:firstLine="567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135F23" w:rsidRPr="00A5348A" w:rsidRDefault="00135F23" w:rsidP="006A3A52">
      <w:pPr>
        <w:ind w:firstLine="567"/>
        <w:jc w:val="center"/>
        <w:rPr>
          <w:rFonts w:eastAsia="Times New Roman"/>
          <w:b/>
          <w:sz w:val="28"/>
          <w:szCs w:val="28"/>
        </w:rPr>
      </w:pPr>
      <w:r w:rsidRPr="00A5348A">
        <w:rPr>
          <w:rFonts w:eastAsia="Times New Roman"/>
          <w:b/>
          <w:sz w:val="28"/>
          <w:szCs w:val="28"/>
        </w:rPr>
        <w:t>ПОЯСНИТЕЛЬНАЯ ЗАПИСКА</w:t>
      </w:r>
    </w:p>
    <w:p w:rsidR="00135F23" w:rsidRPr="00A5348A" w:rsidRDefault="00135F23" w:rsidP="006A3A52">
      <w:pPr>
        <w:ind w:firstLine="567"/>
        <w:jc w:val="center"/>
        <w:rPr>
          <w:rFonts w:eastAsia="Times New Roman"/>
          <w:sz w:val="28"/>
          <w:szCs w:val="28"/>
        </w:rPr>
      </w:pPr>
    </w:p>
    <w:p w:rsidR="00135F23" w:rsidRPr="00A5348A" w:rsidRDefault="00135F23" w:rsidP="006A3A52">
      <w:pPr>
        <w:ind w:firstLine="567"/>
        <w:rPr>
          <w:rFonts w:eastAsia="Times New Roman"/>
          <w:b/>
          <w:sz w:val="28"/>
          <w:szCs w:val="28"/>
        </w:rPr>
      </w:pPr>
      <w:r w:rsidRPr="00A5348A">
        <w:rPr>
          <w:rFonts w:eastAsia="Times New Roman"/>
          <w:b/>
          <w:sz w:val="28"/>
          <w:szCs w:val="28"/>
        </w:rPr>
        <w:t>Цели и задачи образовательной организации</w:t>
      </w:r>
    </w:p>
    <w:p w:rsidR="00135F23" w:rsidRPr="00A5348A" w:rsidRDefault="00135F23" w:rsidP="006A3A52">
      <w:pPr>
        <w:ind w:firstLine="567"/>
        <w:rPr>
          <w:rFonts w:eastAsia="Times New Roman"/>
          <w:b/>
          <w:sz w:val="28"/>
          <w:szCs w:val="28"/>
        </w:rPr>
      </w:pPr>
    </w:p>
    <w:p w:rsidR="00135F23" w:rsidRPr="00A5348A" w:rsidRDefault="00135F23" w:rsidP="006A3A5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OLE_LINK83"/>
      <w:bookmarkStart w:id="1" w:name="OLE_LINK84"/>
      <w:proofErr w:type="gramStart"/>
      <w:r w:rsidRPr="00A5348A">
        <w:rPr>
          <w:rFonts w:ascii="Times New Roman" w:hAnsi="Times New Roman"/>
          <w:sz w:val="28"/>
          <w:szCs w:val="28"/>
        </w:rPr>
        <w:t>Учебный план  МБОУ СОШ № 38 разработан на основе Федерального базисного учебного плана, утверждённого приказом Министерства образования РФ от 09.03.2004 № 1312 (ФБУП – 2004), Федерального компонента государственных образовательных стандартов начального общего, основного общего и среднего (полного) общего образования, утвержденного приказом Министерства образования и науки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</w:t>
      </w:r>
      <w:proofErr w:type="gramEnd"/>
      <w:r w:rsidRPr="00A5348A">
        <w:rPr>
          <w:rFonts w:ascii="Times New Roman" w:hAnsi="Times New Roman"/>
          <w:sz w:val="28"/>
          <w:szCs w:val="28"/>
        </w:rPr>
        <w:t xml:space="preserve"> (полного) общего образования (для </w:t>
      </w:r>
      <w:r w:rsidRPr="00A5348A">
        <w:rPr>
          <w:rFonts w:ascii="Times New Roman" w:hAnsi="Times New Roman"/>
          <w:sz w:val="28"/>
          <w:szCs w:val="28"/>
          <w:lang w:val="en-US"/>
        </w:rPr>
        <w:t>VII</w:t>
      </w:r>
      <w:r w:rsidRPr="00A5348A">
        <w:rPr>
          <w:rFonts w:ascii="Times New Roman" w:hAnsi="Times New Roman"/>
          <w:sz w:val="28"/>
          <w:szCs w:val="28"/>
        </w:rPr>
        <w:t xml:space="preserve"> – </w:t>
      </w:r>
      <w:r w:rsidRPr="00A5348A">
        <w:rPr>
          <w:rFonts w:ascii="Times New Roman" w:hAnsi="Times New Roman"/>
          <w:sz w:val="28"/>
          <w:szCs w:val="28"/>
          <w:lang w:val="en-US"/>
        </w:rPr>
        <w:t>XI</w:t>
      </w:r>
      <w:r w:rsidRPr="00A5348A">
        <w:rPr>
          <w:rFonts w:ascii="Times New Roman" w:hAnsi="Times New Roman"/>
          <w:sz w:val="28"/>
          <w:szCs w:val="28"/>
        </w:rPr>
        <w:t xml:space="preserve"> (</w:t>
      </w:r>
      <w:r w:rsidRPr="00A5348A">
        <w:rPr>
          <w:rFonts w:ascii="Times New Roman" w:hAnsi="Times New Roman"/>
          <w:sz w:val="28"/>
          <w:szCs w:val="28"/>
          <w:lang w:val="en-US"/>
        </w:rPr>
        <w:t>XII</w:t>
      </w:r>
      <w:r w:rsidRPr="00A5348A">
        <w:rPr>
          <w:rFonts w:ascii="Times New Roman" w:hAnsi="Times New Roman"/>
          <w:sz w:val="28"/>
          <w:szCs w:val="28"/>
        </w:rPr>
        <w:t xml:space="preserve">) классов (ФКГОС – 2004) и </w:t>
      </w:r>
      <w:proofErr w:type="gramStart"/>
      <w:r w:rsidRPr="00A5348A">
        <w:rPr>
          <w:rFonts w:ascii="Times New Roman" w:hAnsi="Times New Roman"/>
          <w:sz w:val="28"/>
          <w:szCs w:val="28"/>
        </w:rPr>
        <w:t>направлен</w:t>
      </w:r>
      <w:proofErr w:type="gramEnd"/>
      <w:r w:rsidRPr="00A5348A">
        <w:rPr>
          <w:rFonts w:ascii="Times New Roman" w:hAnsi="Times New Roman"/>
          <w:sz w:val="28"/>
          <w:szCs w:val="28"/>
        </w:rPr>
        <w:t xml:space="preserve"> на формирование гармонически развитой личности, на адаптацию учащихся к условиям современной жизни, на реализацию следующих основных целей:</w:t>
      </w:r>
    </w:p>
    <w:bookmarkEnd w:id="0"/>
    <w:bookmarkEnd w:id="1"/>
    <w:p w:rsidR="00135F23" w:rsidRPr="00A5348A" w:rsidRDefault="00135F23" w:rsidP="008D70A5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>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программ;</w:t>
      </w:r>
    </w:p>
    <w:p w:rsidR="00135F23" w:rsidRPr="00A5348A" w:rsidRDefault="00135F23" w:rsidP="008D70A5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>обеспечение базового или профильного изучения отдельных учебных предметов программы полного общего образования;</w:t>
      </w:r>
    </w:p>
    <w:p w:rsidR="00135F23" w:rsidRPr="00A5348A" w:rsidRDefault="00135F23" w:rsidP="008D70A5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 xml:space="preserve">установление равного доступа к полноценному образованию разным категориям </w:t>
      </w:r>
      <w:proofErr w:type="gramStart"/>
      <w:r w:rsidRPr="00A5348A">
        <w:rPr>
          <w:rFonts w:eastAsia="Times New Roman"/>
          <w:sz w:val="28"/>
          <w:szCs w:val="28"/>
        </w:rPr>
        <w:t>обучающихся</w:t>
      </w:r>
      <w:proofErr w:type="gramEnd"/>
      <w:r w:rsidRPr="00A5348A">
        <w:rPr>
          <w:rFonts w:eastAsia="Times New Roman"/>
          <w:sz w:val="28"/>
          <w:szCs w:val="28"/>
        </w:rPr>
        <w:t xml:space="preserve"> в соответствии с их способностями, индивидуальными образовательными потребностями;</w:t>
      </w:r>
    </w:p>
    <w:p w:rsidR="00135F23" w:rsidRPr="00A5348A" w:rsidRDefault="00135F23" w:rsidP="008D70A5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>расширение возможностей социализации обучающихся;</w:t>
      </w:r>
    </w:p>
    <w:p w:rsidR="00135F23" w:rsidRPr="00A5348A" w:rsidRDefault="00135F23" w:rsidP="008D70A5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>обеспечение преемственности между общим и профессиональным образованием, более эффективная подготовка выпускников школы к освоению программ профессионального высшего образования;</w:t>
      </w:r>
    </w:p>
    <w:p w:rsidR="00135F23" w:rsidRPr="00A5348A" w:rsidRDefault="00135F23" w:rsidP="008D70A5">
      <w:pPr>
        <w:pStyle w:val="a5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348A">
        <w:rPr>
          <w:rFonts w:ascii="Times New Roman" w:hAnsi="Times New Roman"/>
          <w:sz w:val="28"/>
          <w:szCs w:val="28"/>
        </w:rPr>
        <w:t>удовлетворение социального заказа родителей и учащихся, 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135F23" w:rsidRPr="00A5348A" w:rsidRDefault="00135F23" w:rsidP="008D70A5">
      <w:pPr>
        <w:pStyle w:val="a5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348A">
        <w:rPr>
          <w:rFonts w:ascii="Times New Roman" w:hAnsi="Times New Roman"/>
          <w:sz w:val="28"/>
          <w:szCs w:val="28"/>
        </w:rPr>
        <w:t>приобретение опыта разнообразной деятельности (индивидуальной и коллективной), опыта познания и самопознания;</w:t>
      </w:r>
    </w:p>
    <w:p w:rsidR="00135F23" w:rsidRPr="00A5348A" w:rsidRDefault="00135F23" w:rsidP="008D70A5">
      <w:pPr>
        <w:pStyle w:val="a5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348A">
        <w:rPr>
          <w:rFonts w:ascii="Times New Roman" w:hAnsi="Times New Roman"/>
          <w:sz w:val="28"/>
          <w:szCs w:val="28"/>
        </w:rPr>
        <w:t xml:space="preserve">подготовка к осуществлению осознанного выбора индивидуальной образовательной или профессиональной траектории </w:t>
      </w:r>
    </w:p>
    <w:p w:rsidR="008D70A5" w:rsidRDefault="008D70A5" w:rsidP="006A3A52">
      <w:pPr>
        <w:ind w:firstLine="567"/>
        <w:rPr>
          <w:rFonts w:eastAsia="Times New Roman"/>
          <w:b/>
          <w:sz w:val="28"/>
          <w:szCs w:val="28"/>
        </w:rPr>
      </w:pPr>
    </w:p>
    <w:p w:rsidR="008D70A5" w:rsidRDefault="008D70A5" w:rsidP="006A3A52">
      <w:pPr>
        <w:ind w:firstLine="567"/>
        <w:rPr>
          <w:rFonts w:eastAsia="Times New Roman"/>
          <w:b/>
          <w:sz w:val="28"/>
          <w:szCs w:val="28"/>
        </w:rPr>
      </w:pPr>
    </w:p>
    <w:p w:rsidR="008D70A5" w:rsidRDefault="008D70A5" w:rsidP="006A3A52">
      <w:pPr>
        <w:ind w:firstLine="567"/>
        <w:rPr>
          <w:rFonts w:eastAsia="Times New Roman"/>
          <w:b/>
          <w:sz w:val="28"/>
          <w:szCs w:val="28"/>
        </w:rPr>
      </w:pPr>
    </w:p>
    <w:p w:rsidR="00135F23" w:rsidRPr="00A5348A" w:rsidRDefault="00135F23" w:rsidP="006A3A52">
      <w:pPr>
        <w:ind w:firstLine="567"/>
        <w:rPr>
          <w:rFonts w:eastAsia="Times New Roman"/>
          <w:sz w:val="28"/>
          <w:szCs w:val="28"/>
        </w:rPr>
      </w:pPr>
      <w:r w:rsidRPr="00A5348A">
        <w:rPr>
          <w:rFonts w:eastAsia="Times New Roman"/>
          <w:b/>
          <w:sz w:val="28"/>
          <w:szCs w:val="28"/>
        </w:rPr>
        <w:lastRenderedPageBreak/>
        <w:t>Ожидаемые результаты</w:t>
      </w:r>
    </w:p>
    <w:p w:rsidR="00135F23" w:rsidRPr="00A5348A" w:rsidRDefault="00135F23" w:rsidP="006A3A52">
      <w:pPr>
        <w:ind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>Среднее общее образование (10-11 классы) – достижение уровня общекультурной, методологической компетентности и профессионального самоопределения, соответствующего образовательному стандарту средней школы.</w:t>
      </w:r>
    </w:p>
    <w:p w:rsidR="00135F23" w:rsidRPr="00A5348A" w:rsidRDefault="00135F23" w:rsidP="006A3A52">
      <w:pPr>
        <w:ind w:firstLine="567"/>
        <w:rPr>
          <w:rFonts w:eastAsia="Times New Roman"/>
          <w:b/>
          <w:sz w:val="28"/>
          <w:szCs w:val="28"/>
        </w:rPr>
      </w:pPr>
      <w:r w:rsidRPr="00A5348A">
        <w:rPr>
          <w:rFonts w:eastAsia="Times New Roman"/>
          <w:b/>
          <w:sz w:val="28"/>
          <w:szCs w:val="28"/>
        </w:rPr>
        <w:t>Особенности и специфика образовательной организации</w:t>
      </w:r>
    </w:p>
    <w:p w:rsidR="00135F23" w:rsidRPr="00A5348A" w:rsidRDefault="00135F23" w:rsidP="006A3A52">
      <w:pPr>
        <w:ind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>Общеобразовательная организация реализует следующие образовательные программы:</w:t>
      </w:r>
    </w:p>
    <w:p w:rsidR="00135F23" w:rsidRPr="00A5348A" w:rsidRDefault="00135F23" w:rsidP="006A3A52">
      <w:pPr>
        <w:ind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 xml:space="preserve">образовательные программы начального общего, </w:t>
      </w:r>
    </w:p>
    <w:p w:rsidR="00135F23" w:rsidRPr="00A5348A" w:rsidRDefault="00135F23" w:rsidP="006A3A52">
      <w:pPr>
        <w:ind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>образовательные программы основного общего,</w:t>
      </w:r>
    </w:p>
    <w:p w:rsidR="00135F23" w:rsidRPr="00A5348A" w:rsidRDefault="00135F23" w:rsidP="006A3A52">
      <w:pPr>
        <w:ind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>образовательные программы среднего общего образования.</w:t>
      </w:r>
    </w:p>
    <w:p w:rsidR="00135F23" w:rsidRPr="00A5348A" w:rsidRDefault="00135F23" w:rsidP="006A3A52">
      <w:pPr>
        <w:ind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>Содержание образования на каждом уровне определяется основной образовательной программой общеобразовательной организации.</w:t>
      </w:r>
    </w:p>
    <w:p w:rsidR="00135F23" w:rsidRPr="00A5348A" w:rsidRDefault="00135F23" w:rsidP="006A3A52">
      <w:pPr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>Количество классов в 2019-2020 учебном году: 10-х классов – 2 (10АБ), 11-х классов – 2 (11АБ).</w:t>
      </w:r>
    </w:p>
    <w:p w:rsidR="00135F23" w:rsidRPr="00A5348A" w:rsidRDefault="00135F23" w:rsidP="006A3A52">
      <w:pPr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 xml:space="preserve">Учебный план на 2019-2020 учебный год для 10-11-х классов, реализующих </w:t>
      </w:r>
      <w:r w:rsidRPr="00A5348A">
        <w:rPr>
          <w:rFonts w:eastAsia="Times New Roman"/>
          <w:bCs/>
          <w:sz w:val="28"/>
          <w:szCs w:val="28"/>
        </w:rPr>
        <w:t>ФКГОС</w:t>
      </w:r>
      <w:r w:rsidRPr="00A5348A">
        <w:rPr>
          <w:rFonts w:eastAsia="Times New Roman"/>
          <w:sz w:val="28"/>
          <w:szCs w:val="28"/>
        </w:rPr>
        <w:t xml:space="preserve">-2004, предусматривает 2-летний нормативный срок освоения образовательных программ  основного среднего образования для </w:t>
      </w:r>
      <w:proofErr w:type="gramStart"/>
      <w:r w:rsidRPr="00A5348A">
        <w:rPr>
          <w:rFonts w:eastAsia="Times New Roman"/>
          <w:sz w:val="28"/>
          <w:szCs w:val="28"/>
        </w:rPr>
        <w:t>Х</w:t>
      </w:r>
      <w:proofErr w:type="gramEnd"/>
      <w:r w:rsidRPr="00A5348A">
        <w:rPr>
          <w:rFonts w:eastAsia="Times New Roman"/>
          <w:sz w:val="28"/>
          <w:szCs w:val="28"/>
        </w:rPr>
        <w:t>-</w:t>
      </w:r>
      <w:r w:rsidRPr="00A5348A">
        <w:rPr>
          <w:rFonts w:eastAsia="Times New Roman"/>
          <w:sz w:val="28"/>
          <w:szCs w:val="28"/>
          <w:lang w:val="en-US"/>
        </w:rPr>
        <w:t>XI</w:t>
      </w:r>
      <w:r w:rsidRPr="00A5348A">
        <w:rPr>
          <w:rFonts w:eastAsia="Times New Roman"/>
          <w:sz w:val="28"/>
          <w:szCs w:val="28"/>
        </w:rPr>
        <w:t xml:space="preserve">  классов. </w:t>
      </w:r>
    </w:p>
    <w:p w:rsidR="00135F23" w:rsidRPr="00A5348A" w:rsidRDefault="00135F23" w:rsidP="006A3A52">
      <w:pPr>
        <w:ind w:firstLine="567"/>
        <w:rPr>
          <w:rFonts w:eastAsia="Times New Roman"/>
          <w:b/>
          <w:sz w:val="28"/>
          <w:szCs w:val="28"/>
        </w:rPr>
      </w:pPr>
      <w:r w:rsidRPr="00A5348A">
        <w:rPr>
          <w:rFonts w:eastAsia="Times New Roman"/>
          <w:b/>
          <w:sz w:val="28"/>
          <w:szCs w:val="28"/>
        </w:rPr>
        <w:t>Реализуемые основные общеобразовательные программы</w:t>
      </w:r>
    </w:p>
    <w:p w:rsidR="00135F23" w:rsidRPr="00A5348A" w:rsidRDefault="00135F23" w:rsidP="006A3A52">
      <w:pPr>
        <w:ind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 xml:space="preserve">В соответствии с частью 17 раздела </w:t>
      </w:r>
      <w:r w:rsidRPr="00A5348A">
        <w:rPr>
          <w:rFonts w:eastAsia="Times New Roman"/>
          <w:sz w:val="28"/>
          <w:szCs w:val="28"/>
          <w:lang w:val="en-US"/>
        </w:rPr>
        <w:t>II</w:t>
      </w:r>
      <w:r w:rsidRPr="00A5348A">
        <w:rPr>
          <w:rFonts w:eastAsia="Times New Roman"/>
          <w:sz w:val="28"/>
          <w:szCs w:val="28"/>
        </w:rPr>
        <w:t xml:space="preserve"> Устава МБОУ СОШ №38 общеобразовательная организация, исходя из государственной гарантии прав граждан на получение бесплатного начального общего, основного общего, среднего общего образования, реализует следующие образовательные программы:</w:t>
      </w:r>
    </w:p>
    <w:p w:rsidR="00135F23" w:rsidRPr="00A5348A" w:rsidRDefault="00135F23" w:rsidP="006A3A52">
      <w:pPr>
        <w:ind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 xml:space="preserve">образовательные программы начального общего (нормативный срок освоения 4 года), </w:t>
      </w:r>
    </w:p>
    <w:p w:rsidR="00135F23" w:rsidRPr="00A5348A" w:rsidRDefault="00135F23" w:rsidP="006A3A52">
      <w:pPr>
        <w:ind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>образовательные программы основного общего (нормативный срок освоения 5 лет),</w:t>
      </w:r>
    </w:p>
    <w:p w:rsidR="00135F23" w:rsidRPr="00A5348A" w:rsidRDefault="00135F23" w:rsidP="006A3A52">
      <w:pPr>
        <w:ind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>образовательные программы среднего общего образования (нормативный срок освоения 2 года).</w:t>
      </w:r>
    </w:p>
    <w:p w:rsidR="00135F23" w:rsidRPr="00A5348A" w:rsidRDefault="00135F23" w:rsidP="006A3A52">
      <w:pPr>
        <w:ind w:firstLine="567"/>
        <w:rPr>
          <w:rFonts w:eastAsia="Times New Roman"/>
          <w:b/>
          <w:sz w:val="28"/>
          <w:szCs w:val="28"/>
        </w:rPr>
      </w:pPr>
      <w:r w:rsidRPr="00A5348A">
        <w:rPr>
          <w:rFonts w:eastAsia="Times New Roman"/>
          <w:b/>
          <w:sz w:val="28"/>
          <w:szCs w:val="28"/>
        </w:rPr>
        <w:t xml:space="preserve">Нормативная база для разработки учебного плана </w:t>
      </w:r>
    </w:p>
    <w:p w:rsidR="00135F23" w:rsidRPr="00A5348A" w:rsidRDefault="00135F23" w:rsidP="006A3A52">
      <w:pPr>
        <w:ind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>Учебный план МБОУ СОШ № 38 на 2019-2020 учебный год разработан на основе следующих нормативных документов:</w:t>
      </w:r>
    </w:p>
    <w:p w:rsidR="00135F23" w:rsidRPr="00A5348A" w:rsidRDefault="00135F23" w:rsidP="006A3A52">
      <w:pPr>
        <w:ind w:firstLine="567"/>
        <w:jc w:val="both"/>
        <w:rPr>
          <w:rFonts w:eastAsia="Times New Roman"/>
          <w:b/>
          <w:bCs/>
          <w:iCs/>
          <w:sz w:val="28"/>
          <w:szCs w:val="28"/>
        </w:rPr>
      </w:pPr>
      <w:r w:rsidRPr="00A5348A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A5348A">
        <w:rPr>
          <w:rFonts w:eastAsia="Times New Roman"/>
          <w:b/>
          <w:bCs/>
          <w:iCs/>
          <w:sz w:val="28"/>
          <w:szCs w:val="28"/>
        </w:rPr>
        <w:t>Основные федеральные нормативные документы:</w:t>
      </w:r>
    </w:p>
    <w:p w:rsidR="00135F23" w:rsidRPr="00A5348A" w:rsidRDefault="00135F23" w:rsidP="006A3A52">
      <w:pPr>
        <w:ind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>- Федеральный Закон от 29 декабря 2012 г. № 273-ФЗ «Об образовании в Российской Федерации».</w:t>
      </w:r>
    </w:p>
    <w:p w:rsidR="00135F23" w:rsidRPr="00A5348A" w:rsidRDefault="00135F23" w:rsidP="006A3A52">
      <w:pPr>
        <w:ind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>- Федеральный базисный учебный план, утвержденный приказом Министерства образования Российской Федерации от 09 марта 2004 г. № 1312 (далее - ФБУП-2004).</w:t>
      </w:r>
    </w:p>
    <w:p w:rsidR="00135F23" w:rsidRPr="00A5348A" w:rsidRDefault="00135F23" w:rsidP="006A3A52">
      <w:pPr>
        <w:ind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>-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и науки Российской Федерации от 05 марта 2004 г. № 1089 «Об утверждении федерального   компонента   государственных   образовательных   стандартов</w:t>
      </w:r>
    </w:p>
    <w:p w:rsidR="00135F23" w:rsidRPr="00A5348A" w:rsidRDefault="00135F23" w:rsidP="006A3A52">
      <w:pPr>
        <w:ind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>начального общего, основного общего и среднего (полного) общего образования» (для VII-XI (XII) классов далее - ФКГОС-2004).</w:t>
      </w:r>
    </w:p>
    <w:p w:rsidR="00135F23" w:rsidRPr="00A5348A" w:rsidRDefault="00135F23" w:rsidP="006A3A52">
      <w:pPr>
        <w:ind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lastRenderedPageBreak/>
        <w:t>-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№ 1015.</w:t>
      </w:r>
    </w:p>
    <w:p w:rsidR="00135F23" w:rsidRPr="00A5348A" w:rsidRDefault="00135F23" w:rsidP="006A3A52">
      <w:pPr>
        <w:ind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 xml:space="preserve">- Приказ Министерства образования и науки Российской Федерации от 07.06.2017 № 506 «О внесении изменений в федеральный компонент государственного образовательного стандарта начального общего, основного общего и среднего (полного) общего образования, утвержденного приказом Министерства образования и науки Российской Федерации от 5 марта 2004 г. № 1089». </w:t>
      </w:r>
    </w:p>
    <w:p w:rsidR="00135F23" w:rsidRPr="00A5348A" w:rsidRDefault="00135F23" w:rsidP="006A3A52">
      <w:pPr>
        <w:ind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 xml:space="preserve">- Постановления Главного государственного санитарного врача РФ от 29.12.2010 № 189 «Об утверждении </w:t>
      </w:r>
      <w:proofErr w:type="spellStart"/>
      <w:r w:rsidRPr="00A5348A">
        <w:rPr>
          <w:rFonts w:eastAsia="Times New Roman"/>
          <w:sz w:val="28"/>
          <w:szCs w:val="28"/>
        </w:rPr>
        <w:t>СанПиН</w:t>
      </w:r>
      <w:proofErr w:type="spellEnd"/>
      <w:r w:rsidRPr="00A5348A">
        <w:rPr>
          <w:rFonts w:eastAsia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(с изменениями на 29.06.2011); </w:t>
      </w:r>
    </w:p>
    <w:p w:rsidR="00135F23" w:rsidRPr="00A5348A" w:rsidRDefault="00135F23" w:rsidP="006A3A52">
      <w:pPr>
        <w:ind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>- Письмо Министерства образования и науки Российской Федерации от 08.19.2010 № ИК-1494/19 «О введении третьего часа физической культуры».</w:t>
      </w:r>
    </w:p>
    <w:p w:rsidR="00135F23" w:rsidRPr="00A5348A" w:rsidRDefault="00135F23" w:rsidP="006A3A52">
      <w:pPr>
        <w:ind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>- Письмо Министерства образования и науки Российской Федерации от 04.03.2010 г. № 03-413 «О методических рекомендациях по реализации элективных курсов».</w:t>
      </w:r>
    </w:p>
    <w:p w:rsidR="00135F23" w:rsidRPr="00A5348A" w:rsidRDefault="00135F23" w:rsidP="006A3A52">
      <w:pPr>
        <w:ind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>- Письмо Министерства образования и науки Российской Федерации от 20.06.2017 № ТС – 194/08 «Об организации изучения учебного предмета «Астрономия».</w:t>
      </w:r>
    </w:p>
    <w:p w:rsidR="00135F23" w:rsidRPr="00A5348A" w:rsidRDefault="00135F23" w:rsidP="006A3A52">
      <w:pPr>
        <w:ind w:firstLine="567"/>
        <w:jc w:val="both"/>
        <w:rPr>
          <w:rFonts w:eastAsia="Times New Roman"/>
          <w:b/>
          <w:bCs/>
          <w:iCs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>Р</w:t>
      </w:r>
      <w:r w:rsidRPr="00A5348A">
        <w:rPr>
          <w:rFonts w:eastAsia="Times New Roman"/>
          <w:b/>
          <w:bCs/>
          <w:iCs/>
          <w:sz w:val="28"/>
          <w:szCs w:val="28"/>
        </w:rPr>
        <w:t>егиональные нормативные документы:</w:t>
      </w:r>
    </w:p>
    <w:p w:rsidR="00135F23" w:rsidRPr="00A5348A" w:rsidRDefault="00135F23" w:rsidP="006A3A52">
      <w:pPr>
        <w:ind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bCs/>
          <w:iCs/>
          <w:sz w:val="28"/>
          <w:szCs w:val="28"/>
        </w:rPr>
        <w:t xml:space="preserve">- </w:t>
      </w:r>
      <w:r w:rsidRPr="00A5348A">
        <w:rPr>
          <w:rFonts w:eastAsia="Times New Roman"/>
          <w:sz w:val="28"/>
          <w:szCs w:val="28"/>
        </w:rPr>
        <w:t>Закон Краснодарского края от 16 июля 2013 года № 2770-КЗ «Об образовании в Краснодарском крае».</w:t>
      </w:r>
    </w:p>
    <w:p w:rsidR="00135F23" w:rsidRPr="00A5348A" w:rsidRDefault="00135F23" w:rsidP="006A3A52">
      <w:pPr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>- Письмо министерства образования, науки и молодежной политики Краснодарского края от 12.07.2017 № 47- 12839/17-11 «О формировании учебных планов образовательных организаций Краснодарского края на 2017-2018 учебный год»;</w:t>
      </w:r>
    </w:p>
    <w:p w:rsidR="00135F23" w:rsidRPr="00A5348A" w:rsidRDefault="00135F23" w:rsidP="006A3A52">
      <w:pPr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>- Приказ министерства образования, науки и молодежной политики Краснодарского края от 17.07.2013 г. № 3793 «О примерных учебных планах для общеобразовательных учреждений Краснодарского края».</w:t>
      </w:r>
    </w:p>
    <w:p w:rsidR="00135F23" w:rsidRPr="00A5348A" w:rsidRDefault="00135F23" w:rsidP="006A3A52">
      <w:pPr>
        <w:autoSpaceDN w:val="0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A5348A">
        <w:rPr>
          <w:rFonts w:eastAsia="Times New Roman"/>
          <w:sz w:val="28"/>
          <w:szCs w:val="28"/>
        </w:rPr>
        <w:t>- Приказ министерства образования и науки Краснодарского края от 29 января 2014 г. № 399 «Об утверждении Порядка регламентации и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организациях».</w:t>
      </w:r>
      <w:proofErr w:type="gramEnd"/>
    </w:p>
    <w:p w:rsidR="00135F23" w:rsidRPr="00A5348A" w:rsidRDefault="00135F23" w:rsidP="006A3A52">
      <w:pPr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>- Письмо министерства образования, науки и молодежной политики Краснодарского края от 03.07.2017 № 47-11915/17-11 «Об организации изучения учебного предмета «Астрономия» в образовательных организациях Краснодарского края в 2017-2018 учебном году».</w:t>
      </w:r>
    </w:p>
    <w:p w:rsidR="00135F23" w:rsidRPr="00A5348A" w:rsidRDefault="00135F23" w:rsidP="006A3A52">
      <w:pPr>
        <w:ind w:firstLine="567"/>
        <w:rPr>
          <w:rFonts w:eastAsia="Times New Roman"/>
          <w:b/>
          <w:sz w:val="28"/>
          <w:szCs w:val="28"/>
        </w:rPr>
      </w:pPr>
      <w:r w:rsidRPr="00A5348A">
        <w:rPr>
          <w:rFonts w:eastAsia="Times New Roman"/>
          <w:b/>
          <w:sz w:val="28"/>
          <w:szCs w:val="28"/>
        </w:rPr>
        <w:lastRenderedPageBreak/>
        <w:t>Режим функционирования образовательной организации</w:t>
      </w:r>
    </w:p>
    <w:p w:rsidR="00135F23" w:rsidRPr="00A5348A" w:rsidRDefault="00135F23" w:rsidP="006A3A52">
      <w:pPr>
        <w:ind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 xml:space="preserve">Организация образовательных отношений регламентируется календарным учебным графиком (Приложение 1). Режим функционирования устанавливается в соответствии с </w:t>
      </w:r>
      <w:proofErr w:type="spellStart"/>
      <w:r w:rsidRPr="00A5348A">
        <w:rPr>
          <w:rFonts w:eastAsia="Times New Roman"/>
          <w:sz w:val="28"/>
          <w:szCs w:val="28"/>
        </w:rPr>
        <w:t>СанПин</w:t>
      </w:r>
      <w:proofErr w:type="spellEnd"/>
      <w:r w:rsidRPr="00A5348A">
        <w:rPr>
          <w:rFonts w:eastAsia="Times New Roman"/>
          <w:sz w:val="28"/>
          <w:szCs w:val="28"/>
        </w:rPr>
        <w:t xml:space="preserve"> 2.4.2.2821-10 и Уставом образовательного учреждения. </w:t>
      </w:r>
    </w:p>
    <w:p w:rsidR="00135F23" w:rsidRPr="00A5348A" w:rsidRDefault="00135F23" w:rsidP="006A3A52">
      <w:pPr>
        <w:ind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 xml:space="preserve">Продолжительность учебного года: 10-11-е классы - 34 учебные недели без учёта государственной итоговой аттестации. </w:t>
      </w:r>
    </w:p>
    <w:p w:rsidR="00135F23" w:rsidRPr="00A5348A" w:rsidRDefault="00135F23" w:rsidP="006A3A52">
      <w:pPr>
        <w:ind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>Продолжительность урока в 10-11-х классах- 40 минут.</w:t>
      </w:r>
    </w:p>
    <w:p w:rsidR="00135F23" w:rsidRPr="00A5348A" w:rsidRDefault="00135F23" w:rsidP="006A3A52">
      <w:pPr>
        <w:ind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 xml:space="preserve">Обучение в 10-11 классах 2019-2020учебного года осуществляется по 6-дневной учебной неделе. </w:t>
      </w:r>
    </w:p>
    <w:p w:rsidR="00135F23" w:rsidRPr="00A5348A" w:rsidRDefault="00135F23" w:rsidP="006A3A5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 xml:space="preserve">В соответствии с </w:t>
      </w:r>
      <w:proofErr w:type="spellStart"/>
      <w:r w:rsidRPr="00A5348A">
        <w:rPr>
          <w:rFonts w:eastAsia="Times New Roman"/>
          <w:sz w:val="28"/>
          <w:szCs w:val="28"/>
        </w:rPr>
        <w:t>СанПиН</w:t>
      </w:r>
      <w:proofErr w:type="spellEnd"/>
      <w:r w:rsidRPr="00A5348A">
        <w:rPr>
          <w:rFonts w:eastAsia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для обучающихся 10-11 классов </w:t>
      </w:r>
      <w:r w:rsidRPr="00A5348A">
        <w:rPr>
          <w:rFonts w:eastAsia="Times New Roman"/>
          <w:color w:val="000000"/>
          <w:sz w:val="28"/>
          <w:szCs w:val="28"/>
        </w:rPr>
        <w:t>затраты времени на выполнение домашних заданий по всем предметам не должны превышать 3,5ч. (в астрономических часах).</w:t>
      </w:r>
    </w:p>
    <w:p w:rsidR="00135F23" w:rsidRPr="00A5348A" w:rsidRDefault="00135F23" w:rsidP="006A3A5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>При этом учитываются индивидуальные психофизиологические особенности детей.</w:t>
      </w:r>
    </w:p>
    <w:p w:rsidR="00135F23" w:rsidRPr="00A5348A" w:rsidRDefault="00135F23" w:rsidP="006A3A52">
      <w:pPr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b/>
          <w:sz w:val="28"/>
          <w:szCs w:val="28"/>
        </w:rPr>
      </w:pPr>
      <w:r w:rsidRPr="00A5348A">
        <w:rPr>
          <w:rFonts w:eastAsia="Times New Roman"/>
          <w:b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135F23" w:rsidRPr="00A5348A" w:rsidRDefault="00135F23" w:rsidP="006A3A52">
      <w:pPr>
        <w:ind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 xml:space="preserve">Изучение учебных предметов федерального компонента (обязательной части) учебного плана организуется с использованием учебников, включенных в Федеральный перечень, утвержденный приказом </w:t>
      </w:r>
      <w:proofErr w:type="spellStart"/>
      <w:r w:rsidRPr="00A5348A">
        <w:rPr>
          <w:rFonts w:eastAsia="Times New Roman"/>
          <w:sz w:val="28"/>
          <w:szCs w:val="28"/>
        </w:rPr>
        <w:t>Минобрнауки</w:t>
      </w:r>
      <w:proofErr w:type="spellEnd"/>
      <w:r w:rsidRPr="00A5348A">
        <w:rPr>
          <w:rFonts w:eastAsia="Times New Roman"/>
          <w:sz w:val="28"/>
          <w:szCs w:val="28"/>
        </w:rPr>
        <w:t xml:space="preserve">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изменениями).</w:t>
      </w:r>
    </w:p>
    <w:p w:rsidR="00A5348A" w:rsidRDefault="00135F23" w:rsidP="006A3A52">
      <w:pPr>
        <w:ind w:firstLine="567"/>
        <w:jc w:val="both"/>
        <w:rPr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>При изучении предметов, курсов регионального компонента и компонента образовательного учреждения используются пособия и программы, рекомендованные к использованию в методических рекомендациях о преподавании учебных предметов, разработанных ГБОУ Институт развития образования Краснодарского края, а также программ, разработанных учителями школы и прошедших внутреннюю или внешнюю экспертизу.</w:t>
      </w:r>
    </w:p>
    <w:p w:rsidR="00135F23" w:rsidRPr="00A5348A" w:rsidRDefault="00135F23" w:rsidP="006A3A52">
      <w:pPr>
        <w:ind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b/>
          <w:color w:val="000000"/>
          <w:sz w:val="28"/>
          <w:szCs w:val="28"/>
        </w:rPr>
        <w:t>Особенности учебного плана</w:t>
      </w:r>
    </w:p>
    <w:p w:rsidR="00135F23" w:rsidRPr="00A5348A" w:rsidRDefault="00135F23" w:rsidP="006A3A52">
      <w:pPr>
        <w:pStyle w:val="3"/>
        <w:widowControl/>
        <w:autoSpaceDE/>
        <w:adjustRightInd/>
        <w:spacing w:after="0"/>
        <w:ind w:firstLine="567"/>
        <w:rPr>
          <w:b/>
          <w:sz w:val="28"/>
          <w:szCs w:val="28"/>
        </w:rPr>
      </w:pPr>
      <w:r w:rsidRPr="00A5348A">
        <w:rPr>
          <w:b/>
          <w:sz w:val="28"/>
          <w:szCs w:val="28"/>
        </w:rPr>
        <w:t xml:space="preserve">          10Б,  11Б– </w:t>
      </w:r>
      <w:proofErr w:type="gramStart"/>
      <w:r w:rsidRPr="00A5348A">
        <w:rPr>
          <w:b/>
          <w:sz w:val="28"/>
          <w:szCs w:val="28"/>
        </w:rPr>
        <w:t>кл</w:t>
      </w:r>
      <w:proofErr w:type="gramEnd"/>
      <w:r w:rsidRPr="00A5348A">
        <w:rPr>
          <w:b/>
          <w:sz w:val="28"/>
          <w:szCs w:val="28"/>
        </w:rPr>
        <w:t>ассы универсального обучения.</w:t>
      </w:r>
    </w:p>
    <w:p w:rsidR="00135F23" w:rsidRPr="00A5348A" w:rsidRDefault="00135F23" w:rsidP="006A3A52">
      <w:pPr>
        <w:pStyle w:val="3"/>
        <w:widowControl/>
        <w:autoSpaceDE/>
        <w:adjustRightInd/>
        <w:spacing w:after="0"/>
        <w:ind w:firstLine="567"/>
        <w:rPr>
          <w:b/>
          <w:sz w:val="28"/>
          <w:szCs w:val="28"/>
        </w:rPr>
      </w:pPr>
      <w:r w:rsidRPr="00A5348A">
        <w:rPr>
          <w:b/>
          <w:sz w:val="28"/>
          <w:szCs w:val="28"/>
        </w:rPr>
        <w:t xml:space="preserve">          10А, 11</w:t>
      </w:r>
      <w:proofErr w:type="gramStart"/>
      <w:r w:rsidRPr="00A5348A">
        <w:rPr>
          <w:b/>
          <w:sz w:val="28"/>
          <w:szCs w:val="28"/>
        </w:rPr>
        <w:t>А-</w:t>
      </w:r>
      <w:proofErr w:type="gramEnd"/>
      <w:r w:rsidRPr="00A5348A">
        <w:rPr>
          <w:b/>
          <w:sz w:val="28"/>
          <w:szCs w:val="28"/>
        </w:rPr>
        <w:t xml:space="preserve">  профильные классы ( социально-педагогический профиль).</w:t>
      </w:r>
    </w:p>
    <w:p w:rsidR="00135F23" w:rsidRPr="00A5348A" w:rsidRDefault="00135F23" w:rsidP="006A3A52">
      <w:pPr>
        <w:pStyle w:val="3"/>
        <w:widowControl/>
        <w:autoSpaceDE/>
        <w:adjustRightInd/>
        <w:spacing w:after="0"/>
        <w:ind w:firstLine="567"/>
        <w:jc w:val="both"/>
        <w:rPr>
          <w:sz w:val="28"/>
          <w:szCs w:val="28"/>
        </w:rPr>
      </w:pPr>
      <w:r w:rsidRPr="00A5348A">
        <w:rPr>
          <w:sz w:val="28"/>
          <w:szCs w:val="28"/>
        </w:rPr>
        <w:t>Учебный план среднего общего образования для 10-11 классов  универсального обучения МБОУ СОШ № 38 определяет общий объем нагрузки и максимальный объем аудиторной нагрузки обучающихся, состав и структуру обязательных предметных областей по классам.</w:t>
      </w:r>
    </w:p>
    <w:p w:rsidR="00135F23" w:rsidRPr="00A5348A" w:rsidRDefault="00135F23" w:rsidP="006A3A52">
      <w:pPr>
        <w:ind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>Учебный план для 10-11 универсального обучения на 2019-2020 учебный год составлен на основе ФКГОС – 2004 на 2 года обучения.</w:t>
      </w:r>
    </w:p>
    <w:p w:rsidR="00135F23" w:rsidRPr="00A5348A" w:rsidRDefault="00135F23" w:rsidP="006A3A52">
      <w:pPr>
        <w:ind w:firstLine="567"/>
        <w:rPr>
          <w:rFonts w:eastAsia="Times New Roman"/>
          <w:b/>
          <w:color w:val="000000"/>
          <w:sz w:val="28"/>
          <w:szCs w:val="28"/>
        </w:rPr>
      </w:pPr>
      <w:r w:rsidRPr="00A5348A">
        <w:rPr>
          <w:rFonts w:eastAsia="Times New Roman"/>
          <w:b/>
          <w:color w:val="000000"/>
          <w:sz w:val="28"/>
          <w:szCs w:val="28"/>
        </w:rPr>
        <w:t>Региональная специфика учебного плана</w:t>
      </w:r>
    </w:p>
    <w:p w:rsidR="00135F23" w:rsidRPr="00A5348A" w:rsidRDefault="00135F23" w:rsidP="006A3A52">
      <w:pPr>
        <w:pStyle w:val="3"/>
        <w:widowControl/>
        <w:autoSpaceDE/>
        <w:adjustRightInd/>
        <w:spacing w:after="0"/>
        <w:ind w:firstLine="567"/>
        <w:jc w:val="both"/>
        <w:rPr>
          <w:sz w:val="28"/>
          <w:szCs w:val="28"/>
        </w:rPr>
      </w:pPr>
      <w:r w:rsidRPr="00A5348A">
        <w:rPr>
          <w:sz w:val="28"/>
          <w:szCs w:val="28"/>
        </w:rPr>
        <w:t xml:space="preserve">По решению педагогического совета протокол № 1 от 28.08.2019г. с целью приобщения школьников к общекультурным, национальным и этнокультурным </w:t>
      </w:r>
      <w:r w:rsidRPr="00A5348A">
        <w:rPr>
          <w:sz w:val="28"/>
          <w:szCs w:val="28"/>
        </w:rPr>
        <w:lastRenderedPageBreak/>
        <w:t>ценностям 1 час из части, формируемой участниками образовательного процесса, используется на ведение регионального предмета «</w:t>
      </w:r>
      <w:proofErr w:type="spellStart"/>
      <w:r w:rsidRPr="00A5348A">
        <w:rPr>
          <w:sz w:val="28"/>
          <w:szCs w:val="28"/>
        </w:rPr>
        <w:t>Кубановедение</w:t>
      </w:r>
      <w:proofErr w:type="spellEnd"/>
      <w:r w:rsidRPr="00A5348A">
        <w:rPr>
          <w:sz w:val="28"/>
          <w:szCs w:val="28"/>
        </w:rPr>
        <w:t>» на всей ступени обучения (10-11 классы).</w:t>
      </w:r>
    </w:p>
    <w:p w:rsidR="00135F23" w:rsidRPr="00A5348A" w:rsidRDefault="00135F23" w:rsidP="006A3A52">
      <w:pPr>
        <w:pStyle w:val="3"/>
        <w:widowControl/>
        <w:autoSpaceDE/>
        <w:adjustRightInd/>
        <w:spacing w:after="0"/>
        <w:ind w:firstLine="567"/>
        <w:jc w:val="both"/>
        <w:rPr>
          <w:sz w:val="28"/>
          <w:szCs w:val="28"/>
        </w:rPr>
      </w:pPr>
      <w:r w:rsidRPr="00A5348A">
        <w:rPr>
          <w:sz w:val="28"/>
          <w:szCs w:val="28"/>
        </w:rPr>
        <w:t>Учебный предмет «Основы безопасности жизнедеятельности» в Х классе проводится в объеме 2 часов в неделю.</w:t>
      </w:r>
    </w:p>
    <w:p w:rsidR="00135F23" w:rsidRPr="00A5348A" w:rsidRDefault="00135F23" w:rsidP="006A3A52">
      <w:pPr>
        <w:ind w:firstLine="567"/>
        <w:rPr>
          <w:rFonts w:eastAsia="Times New Roman"/>
          <w:b/>
          <w:color w:val="000000"/>
          <w:sz w:val="28"/>
          <w:szCs w:val="28"/>
        </w:rPr>
      </w:pPr>
      <w:r w:rsidRPr="00A5348A">
        <w:rPr>
          <w:rFonts w:eastAsia="Times New Roman"/>
          <w:b/>
          <w:color w:val="000000"/>
          <w:sz w:val="28"/>
          <w:szCs w:val="28"/>
        </w:rPr>
        <w:t>Компонент образовательной организации</w:t>
      </w:r>
    </w:p>
    <w:p w:rsidR="00135F23" w:rsidRPr="00A5348A" w:rsidRDefault="00135F23" w:rsidP="006A3A52">
      <w:pPr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 xml:space="preserve">По решению педагогического совета протокол № 1 от 28.08.2019г. часы регионального компонента и компонента  образовательного учреждения используются для элективных курсов, проведения практикумов. </w:t>
      </w:r>
    </w:p>
    <w:p w:rsidR="00135F23" w:rsidRPr="00A5348A" w:rsidRDefault="00135F23" w:rsidP="006A3A52">
      <w:pPr>
        <w:pStyle w:val="a4"/>
        <w:ind w:left="0" w:firstLine="567"/>
        <w:jc w:val="both"/>
        <w:rPr>
          <w:rStyle w:val="FontStyle69"/>
          <w:rFonts w:eastAsia="Times New Roman"/>
          <w:sz w:val="28"/>
          <w:szCs w:val="28"/>
        </w:rPr>
      </w:pPr>
      <w:r w:rsidRPr="00A5348A">
        <w:rPr>
          <w:rStyle w:val="FontStyle69"/>
          <w:rFonts w:eastAsia="Times New Roman"/>
          <w:sz w:val="28"/>
          <w:szCs w:val="28"/>
        </w:rPr>
        <w:t xml:space="preserve">Приказом Министерства образования и науки РФ № 506 от 7 июня 2017 года «О внесении изменений в федеральный компонент начального общего, основного общего и среднего (полного) общего образования, утверждённый приказом Министерства образования Российской Федерации 5 марта 2004 года №1089» предмет </w:t>
      </w:r>
      <w:r w:rsidRPr="00A5348A">
        <w:rPr>
          <w:rStyle w:val="FontStyle68"/>
          <w:rFonts w:eastAsia="Times New Roman"/>
          <w:b w:val="0"/>
          <w:sz w:val="28"/>
          <w:szCs w:val="28"/>
        </w:rPr>
        <w:t>«Астрономия»</w:t>
      </w:r>
      <w:r w:rsidRPr="00A5348A">
        <w:rPr>
          <w:rStyle w:val="FontStyle68"/>
          <w:rFonts w:eastAsia="Times New Roman"/>
          <w:sz w:val="28"/>
          <w:szCs w:val="28"/>
        </w:rPr>
        <w:t xml:space="preserve"> </w:t>
      </w:r>
      <w:r w:rsidRPr="00A5348A">
        <w:rPr>
          <w:rStyle w:val="FontStyle69"/>
          <w:rFonts w:eastAsia="Times New Roman"/>
          <w:sz w:val="28"/>
          <w:szCs w:val="28"/>
        </w:rPr>
        <w:t xml:space="preserve">вводится как обязательный на уровне среднего общего образования. </w:t>
      </w:r>
    </w:p>
    <w:p w:rsidR="00135F23" w:rsidRPr="00A5348A" w:rsidRDefault="00135F23" w:rsidP="006A3A52">
      <w:pPr>
        <w:pStyle w:val="a4"/>
        <w:ind w:left="0"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>Оптимальная модель изучения предмета «Астрономия»: 1 час в неделю в 11 классе 2019-2020 учебного года. Изучение «Астрономии» рассчитано на 34 часа за 1 год обучения на уровне среднего общего образования. Предмет «Астрономия» оценивается по полугодиям и итоговая оценка в аттестат о среднем общем образовании выставляется по 4 отметкам.</w:t>
      </w:r>
    </w:p>
    <w:p w:rsidR="00135F23" w:rsidRPr="00A5348A" w:rsidRDefault="00135F23" w:rsidP="006A3A52">
      <w:pPr>
        <w:pStyle w:val="a4"/>
        <w:ind w:left="0"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 xml:space="preserve">Предмет «Физическая культура» в федеральном компоненте учебного плана сокращён на 1 час. </w:t>
      </w:r>
    </w:p>
    <w:p w:rsidR="00135F23" w:rsidRPr="00A5348A" w:rsidRDefault="00135F23" w:rsidP="006A3A52">
      <w:pPr>
        <w:ind w:firstLine="567"/>
        <w:rPr>
          <w:rFonts w:eastAsia="Times New Roman"/>
          <w:b/>
          <w:sz w:val="28"/>
          <w:szCs w:val="28"/>
        </w:rPr>
      </w:pPr>
      <w:r w:rsidRPr="00A5348A">
        <w:rPr>
          <w:rFonts w:eastAsia="Times New Roman"/>
          <w:b/>
          <w:sz w:val="28"/>
          <w:szCs w:val="28"/>
        </w:rPr>
        <w:t>Элективные учебные предметы</w:t>
      </w:r>
    </w:p>
    <w:p w:rsidR="00135F23" w:rsidRPr="00A5348A" w:rsidRDefault="00135F23" w:rsidP="006A3A52">
      <w:pPr>
        <w:pStyle w:val="a4"/>
        <w:ind w:left="0" w:firstLine="567"/>
        <w:rPr>
          <w:rFonts w:eastAsia="Times New Roman"/>
          <w:b/>
          <w:sz w:val="28"/>
          <w:szCs w:val="28"/>
        </w:rPr>
      </w:pPr>
      <w:r w:rsidRPr="00A5348A">
        <w:rPr>
          <w:rFonts w:eastAsia="Times New Roman"/>
          <w:b/>
          <w:sz w:val="28"/>
          <w:szCs w:val="28"/>
        </w:rPr>
        <w:t>10АБ классы</w:t>
      </w:r>
    </w:p>
    <w:p w:rsidR="00135F23" w:rsidRPr="00A5348A" w:rsidRDefault="00135F23" w:rsidP="006A3A52">
      <w:pPr>
        <w:pStyle w:val="a4"/>
        <w:ind w:left="0"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 xml:space="preserve"> </w:t>
      </w:r>
      <w:proofErr w:type="gramStart"/>
      <w:r w:rsidRPr="00A5348A">
        <w:rPr>
          <w:rFonts w:eastAsia="Times New Roman"/>
          <w:sz w:val="28"/>
          <w:szCs w:val="28"/>
        </w:rPr>
        <w:t xml:space="preserve">В 2019-2020 учебном году  </w:t>
      </w:r>
      <w:r w:rsidRPr="00A5348A">
        <w:rPr>
          <w:rFonts w:eastAsia="Times New Roman"/>
          <w:b/>
          <w:sz w:val="28"/>
          <w:szCs w:val="28"/>
        </w:rPr>
        <w:t>в профильном социально-педагогическом 10А, 11А классах</w:t>
      </w:r>
      <w:r w:rsidRPr="00A5348A">
        <w:rPr>
          <w:rFonts w:eastAsia="Times New Roman"/>
          <w:sz w:val="28"/>
          <w:szCs w:val="28"/>
        </w:rPr>
        <w:t xml:space="preserve"> элективные курсы распределяются следующим образом:</w:t>
      </w:r>
      <w:proofErr w:type="gramEnd"/>
      <w:r w:rsidRPr="00A5348A">
        <w:rPr>
          <w:rFonts w:eastAsia="Times New Roman"/>
          <w:sz w:val="28"/>
          <w:szCs w:val="28"/>
        </w:rPr>
        <w:t xml:space="preserve"> «Практикум по русскому языку» (10-11 классы), «Русское правописание» </w:t>
      </w:r>
      <w:proofErr w:type="gramStart"/>
      <w:r w:rsidRPr="00A5348A">
        <w:rPr>
          <w:rFonts w:eastAsia="Times New Roman"/>
          <w:sz w:val="28"/>
          <w:szCs w:val="28"/>
        </w:rPr>
        <w:t xml:space="preserve">( </w:t>
      </w:r>
      <w:proofErr w:type="gramEnd"/>
      <w:r w:rsidRPr="00A5348A">
        <w:rPr>
          <w:rFonts w:eastAsia="Times New Roman"/>
          <w:sz w:val="28"/>
          <w:szCs w:val="28"/>
        </w:rPr>
        <w:t>10-11 классы), «Избранные вопросы алгебры и начала анализа» ( 10-11 классы), «Практикум по геометрии» (10-11 классы), «Психология и выбор профессии» ( 10 класс), «Основы финансовой грамотности» ( 10-11 классы).</w:t>
      </w:r>
    </w:p>
    <w:p w:rsidR="00135F23" w:rsidRPr="00A5348A" w:rsidRDefault="00135F23" w:rsidP="006A3A52">
      <w:pPr>
        <w:pStyle w:val="a4"/>
        <w:ind w:left="0"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 xml:space="preserve">В </w:t>
      </w:r>
      <w:r w:rsidRPr="00A5348A">
        <w:rPr>
          <w:rFonts w:eastAsia="Times New Roman"/>
          <w:b/>
          <w:sz w:val="28"/>
          <w:szCs w:val="28"/>
        </w:rPr>
        <w:t xml:space="preserve">10Б, 11Б классах универсального обучения </w:t>
      </w:r>
      <w:r w:rsidRPr="00A5348A">
        <w:rPr>
          <w:rFonts w:eastAsia="Times New Roman"/>
          <w:sz w:val="28"/>
          <w:szCs w:val="28"/>
        </w:rPr>
        <w:t xml:space="preserve">  распределяются следующим образом: «Практикум по математике» (10-11 классы), «Практикум по русскому языку» (10-11 классы)</w:t>
      </w:r>
      <w:proofErr w:type="gramStart"/>
      <w:r w:rsidRPr="00A5348A">
        <w:rPr>
          <w:rFonts w:eastAsia="Times New Roman"/>
          <w:sz w:val="28"/>
          <w:szCs w:val="28"/>
        </w:rPr>
        <w:t xml:space="preserve"> ,</w:t>
      </w:r>
      <w:proofErr w:type="gramEnd"/>
      <w:r w:rsidRPr="00A5348A">
        <w:rPr>
          <w:rFonts w:eastAsia="Times New Roman"/>
          <w:sz w:val="28"/>
          <w:szCs w:val="28"/>
        </w:rPr>
        <w:t xml:space="preserve"> «Практикум по биологии» ( 10-11 классы), «Практикум по физике» (10-11 классы), «Основы права» (10- 11 классы),  проводятся с целью расширения учебного материала базовых предметов.</w:t>
      </w:r>
    </w:p>
    <w:p w:rsidR="00135F23" w:rsidRPr="00A5348A" w:rsidRDefault="00135F23" w:rsidP="006A3A52">
      <w:pPr>
        <w:pStyle w:val="a4"/>
        <w:ind w:left="0"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 xml:space="preserve">     В 10-11 классах элективные курсы  изучаются без деления на группы.</w:t>
      </w:r>
    </w:p>
    <w:p w:rsidR="00135F23" w:rsidRPr="00A5348A" w:rsidRDefault="00135F23" w:rsidP="006A3A52">
      <w:pPr>
        <w:pStyle w:val="a4"/>
        <w:ind w:left="0"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 xml:space="preserve">При организации изучения элективных учебных предметов  учащимися 10-х классов оформляются заявления. Система оценивания результатов освоения </w:t>
      </w:r>
      <w:proofErr w:type="gramStart"/>
      <w:r w:rsidRPr="00A5348A">
        <w:rPr>
          <w:rFonts w:eastAsia="Times New Roman"/>
          <w:sz w:val="28"/>
          <w:szCs w:val="28"/>
        </w:rPr>
        <w:t>обучающимися</w:t>
      </w:r>
      <w:proofErr w:type="gramEnd"/>
      <w:r w:rsidRPr="00A5348A">
        <w:rPr>
          <w:rFonts w:eastAsia="Times New Roman"/>
          <w:sz w:val="28"/>
          <w:szCs w:val="28"/>
        </w:rPr>
        <w:t xml:space="preserve"> программ элективных учебных предметов ежегодно утверждается педагогическим советом школы.</w:t>
      </w:r>
    </w:p>
    <w:p w:rsidR="00135F23" w:rsidRPr="00A5348A" w:rsidRDefault="00135F23" w:rsidP="006A3A52">
      <w:pPr>
        <w:ind w:firstLine="567"/>
        <w:rPr>
          <w:rFonts w:eastAsia="Times New Roman"/>
          <w:b/>
          <w:sz w:val="28"/>
          <w:szCs w:val="28"/>
        </w:rPr>
      </w:pPr>
      <w:r w:rsidRPr="00A5348A">
        <w:rPr>
          <w:rFonts w:eastAsia="Times New Roman"/>
          <w:b/>
          <w:sz w:val="28"/>
          <w:szCs w:val="28"/>
        </w:rPr>
        <w:t>Особенности изучения отдельных предметов</w:t>
      </w:r>
    </w:p>
    <w:p w:rsidR="00135F23" w:rsidRPr="00A5348A" w:rsidRDefault="00135F23" w:rsidP="006A3A52">
      <w:pPr>
        <w:pStyle w:val="a4"/>
        <w:ind w:left="0"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>Учебный предмет «Математика» в 10-11 классах изучается как два самостоятельных предмета: «Алгебра и начала анализа» в объёме 3 часов в неделю и «Геометрия» в объёме 2 часов в неделю в рамках региональных рекомендаций.</w:t>
      </w:r>
    </w:p>
    <w:p w:rsidR="00135F23" w:rsidRPr="00A5348A" w:rsidRDefault="00135F23" w:rsidP="006A3A52">
      <w:pPr>
        <w:pStyle w:val="a4"/>
        <w:ind w:left="0"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lastRenderedPageBreak/>
        <w:t>Учебный предмет «История» в 10-11 классах изучается как единый учебный предмет в объёме 2 часов в неделю.</w:t>
      </w:r>
    </w:p>
    <w:p w:rsidR="00135F23" w:rsidRPr="00A5348A" w:rsidRDefault="00135F23" w:rsidP="006A3A52">
      <w:pPr>
        <w:pStyle w:val="a4"/>
        <w:ind w:left="0"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>Учебный предмет «Обществознание» на ступени среднего общего образования  включает разделы «Экономика» и «Право» и изучается  в объёме 2 часа в неделю в 10 и 11 классах.</w:t>
      </w:r>
    </w:p>
    <w:p w:rsidR="00135F23" w:rsidRPr="00A5348A" w:rsidRDefault="00135F23" w:rsidP="006A3A52">
      <w:pPr>
        <w:pStyle w:val="a4"/>
        <w:ind w:left="0"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>Учебный предмет «Биология» в 10 классе универсального обучения изучается 2 часа в неделю</w:t>
      </w:r>
      <w:proofErr w:type="gramStart"/>
      <w:r w:rsidRPr="00A5348A">
        <w:rPr>
          <w:rFonts w:eastAsia="Times New Roman"/>
          <w:sz w:val="28"/>
          <w:szCs w:val="28"/>
        </w:rPr>
        <w:t xml:space="preserve"> .</w:t>
      </w:r>
      <w:proofErr w:type="gramEnd"/>
    </w:p>
    <w:p w:rsidR="00135F23" w:rsidRPr="00A5348A" w:rsidRDefault="00135F23" w:rsidP="006A3A52">
      <w:pPr>
        <w:pStyle w:val="a4"/>
        <w:ind w:left="0" w:firstLine="567"/>
        <w:jc w:val="both"/>
        <w:rPr>
          <w:rFonts w:eastAsia="Times New Roman"/>
          <w:sz w:val="28"/>
          <w:szCs w:val="28"/>
        </w:rPr>
      </w:pPr>
      <w:proofErr w:type="gramStart"/>
      <w:r w:rsidRPr="00A5348A">
        <w:rPr>
          <w:rFonts w:eastAsia="Times New Roman"/>
          <w:sz w:val="28"/>
          <w:szCs w:val="28"/>
        </w:rPr>
        <w:t>При изучения учебного  предмета «Основы безопасности жизнедеятельности» в 10 классе организуются 5-дневные учебные сборы по основам военной службы (далее – ОВС) в объёме 35 часов в соответствии с совместным приказом Министерства обороны Российской Федерации и Министерства образования и науки Российской Федерации  от 24.02.2010    № 96/134 «Об утверждении Инструкции об организации обучения граждан Российской Федерации начальным знаниям в области обороны и их</w:t>
      </w:r>
      <w:proofErr w:type="gramEnd"/>
      <w:r w:rsidRPr="00A5348A">
        <w:rPr>
          <w:rFonts w:eastAsia="Times New Roman"/>
          <w:sz w:val="28"/>
          <w:szCs w:val="28"/>
        </w:rPr>
        <w:t xml:space="preserve"> подготовки по ОВС в образовательных учреждениях среднего общего образования, образовательных учреждениях начального профессионального и среднего профессионального образования и учебных пунктах». </w:t>
      </w:r>
    </w:p>
    <w:p w:rsidR="00135F23" w:rsidRPr="00A5348A" w:rsidRDefault="00135F23" w:rsidP="006A3A52">
      <w:pPr>
        <w:pStyle w:val="a4"/>
        <w:ind w:left="0"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>Учебные сборы проводятся с юношами 10 классов в конце учебного года в рамках освоения ими годовой учебной программы по предмету «Основы безопасности жизнедеятельности».</w:t>
      </w:r>
    </w:p>
    <w:p w:rsidR="00135F23" w:rsidRPr="00A5348A" w:rsidRDefault="00135F23" w:rsidP="006A3A52">
      <w:pPr>
        <w:pStyle w:val="a4"/>
        <w:ind w:left="0" w:firstLine="567"/>
        <w:jc w:val="both"/>
        <w:rPr>
          <w:rFonts w:eastAsia="Times New Roman"/>
          <w:sz w:val="28"/>
          <w:szCs w:val="28"/>
        </w:rPr>
      </w:pPr>
      <w:proofErr w:type="gramStart"/>
      <w:r w:rsidRPr="00A5348A">
        <w:rPr>
          <w:rFonts w:eastAsia="Times New Roman"/>
          <w:sz w:val="28"/>
          <w:szCs w:val="28"/>
        </w:rPr>
        <w:t xml:space="preserve">Проведение учебного предмета «Физическая культура» в объёме 2-х часов в неделю в 10-11 классах в 2019-2020 учебном году организовано в соответствии с письмами </w:t>
      </w:r>
      <w:proofErr w:type="spellStart"/>
      <w:r w:rsidRPr="00A5348A">
        <w:rPr>
          <w:rFonts w:eastAsia="Times New Roman"/>
          <w:sz w:val="28"/>
          <w:szCs w:val="28"/>
        </w:rPr>
        <w:t>Минобрнауки</w:t>
      </w:r>
      <w:proofErr w:type="spellEnd"/>
      <w:r w:rsidRPr="00A5348A">
        <w:rPr>
          <w:rFonts w:eastAsia="Times New Roman"/>
          <w:sz w:val="28"/>
          <w:szCs w:val="28"/>
        </w:rPr>
        <w:t xml:space="preserve"> России от 30.05.2012 № МД-583/19 «О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здоровья», от 07.09.2010 № ИК-1374/19, Министерства спорта и туризма Российской Федерации от 13.09.2010 № ЮН-02-09/4912.</w:t>
      </w:r>
      <w:proofErr w:type="gramEnd"/>
    </w:p>
    <w:p w:rsidR="00135F23" w:rsidRPr="00A5348A" w:rsidRDefault="00135F23" w:rsidP="006A3A52">
      <w:pPr>
        <w:autoSpaceDN w:val="0"/>
        <w:ind w:firstLine="567"/>
        <w:rPr>
          <w:rFonts w:eastAsia="Times New Roman"/>
          <w:b/>
          <w:sz w:val="28"/>
          <w:szCs w:val="28"/>
        </w:rPr>
      </w:pPr>
      <w:r w:rsidRPr="00A5348A">
        <w:rPr>
          <w:rFonts w:eastAsia="Times New Roman"/>
          <w:b/>
          <w:sz w:val="28"/>
          <w:szCs w:val="28"/>
        </w:rPr>
        <w:t>Деление классов на группы</w:t>
      </w:r>
    </w:p>
    <w:p w:rsidR="00A5348A" w:rsidRPr="006A3A52" w:rsidRDefault="00135F23" w:rsidP="006A3A52">
      <w:pPr>
        <w:autoSpaceDN w:val="0"/>
        <w:ind w:firstLine="567"/>
        <w:jc w:val="both"/>
        <w:rPr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>На основании п. 31 Типового положения об общеобразовательном учреждении, учитывая специфику изучения отдельных предметов, в МБОУ СОШ № 38 производится деление  классов на группы по предметам иностранный язык (10-11 классы),  физическая культура (10б, 11аб)</w:t>
      </w:r>
      <w:r w:rsidR="006A3A52">
        <w:rPr>
          <w:sz w:val="28"/>
          <w:szCs w:val="28"/>
        </w:rPr>
        <w:t>.</w:t>
      </w:r>
    </w:p>
    <w:p w:rsidR="00135F23" w:rsidRPr="00A5348A" w:rsidRDefault="00135F23" w:rsidP="006A3A52">
      <w:pPr>
        <w:autoSpaceDN w:val="0"/>
        <w:ind w:firstLine="567"/>
        <w:rPr>
          <w:rFonts w:eastAsia="Times New Roman"/>
          <w:b/>
          <w:sz w:val="28"/>
          <w:szCs w:val="28"/>
        </w:rPr>
      </w:pPr>
      <w:r w:rsidRPr="00A5348A">
        <w:rPr>
          <w:rFonts w:eastAsia="Times New Roman"/>
          <w:b/>
          <w:sz w:val="28"/>
          <w:szCs w:val="28"/>
        </w:rPr>
        <w:t xml:space="preserve">Формы промежуточной аттестации </w:t>
      </w:r>
      <w:proofErr w:type="gramStart"/>
      <w:r w:rsidRPr="00A5348A">
        <w:rPr>
          <w:rFonts w:eastAsia="Times New Roman"/>
          <w:b/>
          <w:sz w:val="28"/>
          <w:szCs w:val="28"/>
        </w:rPr>
        <w:t>обучающихся</w:t>
      </w:r>
      <w:proofErr w:type="gramEnd"/>
    </w:p>
    <w:p w:rsidR="00135F23" w:rsidRPr="00A5348A" w:rsidRDefault="00135F23" w:rsidP="006A3A52">
      <w:pPr>
        <w:pStyle w:val="a5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A5348A">
        <w:rPr>
          <w:rFonts w:ascii="Times New Roman" w:hAnsi="Times New Roman"/>
          <w:sz w:val="28"/>
          <w:szCs w:val="28"/>
        </w:rPr>
        <w:t xml:space="preserve">По решению педагогического совета (протокол № 1 от 28.08.2019) и в соответствии с </w:t>
      </w:r>
      <w:r w:rsidRPr="00A5348A">
        <w:rPr>
          <w:rFonts w:ascii="Times New Roman" w:eastAsia="Calibri" w:hAnsi="Times New Roman"/>
          <w:sz w:val="28"/>
          <w:szCs w:val="28"/>
        </w:rPr>
        <w:t>Положением о формах, периодичности и порядка текущего контроля успеваемости и промежуточной аттестации обучающихся</w:t>
      </w:r>
      <w:r w:rsidRPr="00A5348A">
        <w:rPr>
          <w:rFonts w:ascii="Times New Roman" w:hAnsi="Times New Roman"/>
          <w:sz w:val="28"/>
          <w:szCs w:val="28"/>
        </w:rPr>
        <w:t xml:space="preserve">  </w:t>
      </w:r>
    </w:p>
    <w:p w:rsidR="00135F23" w:rsidRPr="00A5348A" w:rsidRDefault="00135F23" w:rsidP="006A3A52">
      <w:pPr>
        <w:ind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b/>
          <w:sz w:val="28"/>
          <w:szCs w:val="28"/>
        </w:rPr>
        <w:t>10 - 11 классы</w:t>
      </w:r>
      <w:r w:rsidRPr="00A5348A">
        <w:rPr>
          <w:rFonts w:eastAsia="Times New Roman"/>
          <w:sz w:val="28"/>
          <w:szCs w:val="28"/>
        </w:rPr>
        <w:t xml:space="preserve"> – балльная система оценок:</w:t>
      </w:r>
    </w:p>
    <w:p w:rsidR="00135F23" w:rsidRPr="00A5348A" w:rsidRDefault="00135F23" w:rsidP="006A3A52">
      <w:pPr>
        <w:ind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>«5» – отлично</w:t>
      </w:r>
    </w:p>
    <w:p w:rsidR="00135F23" w:rsidRPr="00A5348A" w:rsidRDefault="00135F23" w:rsidP="006A3A52">
      <w:pPr>
        <w:ind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>«4» – хорошо</w:t>
      </w:r>
    </w:p>
    <w:p w:rsidR="00135F23" w:rsidRPr="00A5348A" w:rsidRDefault="00135F23" w:rsidP="006A3A52">
      <w:pPr>
        <w:ind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>«3» – удовлетворительно</w:t>
      </w:r>
    </w:p>
    <w:p w:rsidR="00135F23" w:rsidRPr="00A5348A" w:rsidRDefault="00135F23" w:rsidP="006A3A52">
      <w:pPr>
        <w:ind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>«2» – неудовлетворительно</w:t>
      </w:r>
    </w:p>
    <w:p w:rsidR="00135F23" w:rsidRPr="00A5348A" w:rsidRDefault="00135F23" w:rsidP="006A3A5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</w:rPr>
      </w:pPr>
      <w:r w:rsidRPr="00A5348A">
        <w:rPr>
          <w:rFonts w:eastAsia="Times New Roman"/>
          <w:bCs/>
          <w:sz w:val="28"/>
          <w:szCs w:val="28"/>
        </w:rPr>
        <w:t>Основными формами промежуточной аттестации являются:</w:t>
      </w:r>
    </w:p>
    <w:p w:rsidR="00135F23" w:rsidRPr="00A5348A" w:rsidRDefault="00135F23" w:rsidP="006A3A5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</w:rPr>
      </w:pPr>
      <w:r w:rsidRPr="00A5348A">
        <w:rPr>
          <w:rFonts w:eastAsia="Times New Roman"/>
          <w:bCs/>
          <w:sz w:val="28"/>
          <w:szCs w:val="28"/>
        </w:rPr>
        <w:t>- письменный контроль знаний;</w:t>
      </w:r>
    </w:p>
    <w:p w:rsidR="00135F23" w:rsidRPr="00A5348A" w:rsidRDefault="00135F23" w:rsidP="006A3A5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</w:rPr>
      </w:pPr>
      <w:r w:rsidRPr="00A5348A">
        <w:rPr>
          <w:rFonts w:eastAsia="Times New Roman"/>
          <w:bCs/>
          <w:sz w:val="28"/>
          <w:szCs w:val="28"/>
        </w:rPr>
        <w:t>- устный контроль знаний;</w:t>
      </w:r>
    </w:p>
    <w:p w:rsidR="00135F23" w:rsidRPr="00A5348A" w:rsidRDefault="00135F23" w:rsidP="006A3A5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</w:rPr>
      </w:pPr>
      <w:r w:rsidRPr="00A5348A">
        <w:rPr>
          <w:rFonts w:eastAsia="Times New Roman"/>
          <w:bCs/>
          <w:sz w:val="28"/>
          <w:szCs w:val="28"/>
        </w:rPr>
        <w:lastRenderedPageBreak/>
        <w:t>- контроль с использованием компьютерной техники и сети Интернет;</w:t>
      </w:r>
    </w:p>
    <w:p w:rsidR="00135F23" w:rsidRPr="00A5348A" w:rsidRDefault="00135F23" w:rsidP="006A3A5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</w:rPr>
      </w:pPr>
      <w:r w:rsidRPr="00A5348A">
        <w:rPr>
          <w:rFonts w:eastAsia="Times New Roman"/>
          <w:bCs/>
          <w:sz w:val="28"/>
          <w:szCs w:val="28"/>
        </w:rPr>
        <w:t>- контрольные работы по иностранному языку по всем видам речевой деятельности;</w:t>
      </w:r>
    </w:p>
    <w:p w:rsidR="00135F23" w:rsidRPr="00A5348A" w:rsidRDefault="00135F23" w:rsidP="006A3A5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</w:rPr>
      </w:pPr>
      <w:r w:rsidRPr="00A5348A">
        <w:rPr>
          <w:rFonts w:eastAsia="Times New Roman"/>
          <w:bCs/>
          <w:sz w:val="28"/>
          <w:szCs w:val="28"/>
        </w:rPr>
        <w:t>- сдача нормативов по физической подготовке.</w:t>
      </w:r>
    </w:p>
    <w:p w:rsidR="00135F23" w:rsidRPr="00A5348A" w:rsidRDefault="00135F23" w:rsidP="006A3A5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</w:rPr>
      </w:pPr>
      <w:r w:rsidRPr="00A5348A">
        <w:rPr>
          <w:rFonts w:eastAsia="Times New Roman"/>
          <w:bCs/>
          <w:sz w:val="28"/>
          <w:szCs w:val="28"/>
        </w:rPr>
        <w:t>Содержание и формы проведения промежуточной аттестации определяются с учётом контингента обучающихся, содержания учебного материала, специфики предмета и используемых образовательных технологий.</w:t>
      </w:r>
    </w:p>
    <w:p w:rsidR="00135F23" w:rsidRPr="00A5348A" w:rsidRDefault="00135F23" w:rsidP="006A3A5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</w:rPr>
      </w:pPr>
      <w:r w:rsidRPr="00A5348A">
        <w:rPr>
          <w:rFonts w:eastAsia="Times New Roman"/>
          <w:bCs/>
          <w:sz w:val="28"/>
          <w:szCs w:val="28"/>
        </w:rPr>
        <w:t>Периоды промежуточного контроля устанавливаются годовым календарным графиком, утвержденным директором школы.</w:t>
      </w:r>
    </w:p>
    <w:p w:rsidR="00135F23" w:rsidRPr="00A5348A" w:rsidRDefault="00135F23" w:rsidP="006A3A52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rPr>
          <w:rFonts w:eastAsia="Times New Roman"/>
          <w:color w:val="000000"/>
          <w:sz w:val="28"/>
          <w:szCs w:val="28"/>
        </w:rPr>
      </w:pPr>
      <w:r w:rsidRPr="00A5348A">
        <w:rPr>
          <w:rFonts w:eastAsia="Times New Roman"/>
          <w:bCs/>
          <w:sz w:val="28"/>
          <w:szCs w:val="28"/>
        </w:rPr>
        <w:t xml:space="preserve"> </w:t>
      </w:r>
      <w:r w:rsidRPr="00A5348A">
        <w:rPr>
          <w:rFonts w:eastAsia="Times New Roman"/>
          <w:b/>
          <w:color w:val="000000"/>
          <w:sz w:val="28"/>
          <w:szCs w:val="28"/>
        </w:rPr>
        <w:t>Сроки проведения промежуточной аттестации</w:t>
      </w:r>
      <w:r w:rsidRPr="00A5348A">
        <w:rPr>
          <w:rFonts w:eastAsia="Times New Roman"/>
          <w:color w:val="000000"/>
          <w:sz w:val="28"/>
          <w:szCs w:val="28"/>
        </w:rPr>
        <w:t>.</w:t>
      </w: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4060"/>
        <w:gridCol w:w="4185"/>
      </w:tblGrid>
      <w:tr w:rsidR="00135F23" w:rsidRPr="00A5348A" w:rsidTr="00657DA2">
        <w:tc>
          <w:tcPr>
            <w:tcW w:w="1184" w:type="dxa"/>
          </w:tcPr>
          <w:p w:rsidR="00135F23" w:rsidRPr="00A5348A" w:rsidRDefault="00135F23" w:rsidP="006A3A52">
            <w:pPr>
              <w:autoSpaceDE w:val="0"/>
              <w:autoSpaceDN w:val="0"/>
              <w:adjustRightInd w:val="0"/>
              <w:ind w:firstLine="567"/>
              <w:rPr>
                <w:rFonts w:eastAsia="Times New Roman"/>
                <w:b/>
                <w:sz w:val="28"/>
                <w:szCs w:val="28"/>
              </w:rPr>
            </w:pPr>
            <w:r w:rsidRPr="00A5348A">
              <w:rPr>
                <w:rFonts w:eastAsia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4175" w:type="dxa"/>
          </w:tcPr>
          <w:p w:rsidR="00135F23" w:rsidRPr="00A5348A" w:rsidRDefault="00135F23" w:rsidP="006A3A52">
            <w:pPr>
              <w:autoSpaceDE w:val="0"/>
              <w:autoSpaceDN w:val="0"/>
              <w:adjustRightInd w:val="0"/>
              <w:ind w:firstLine="567"/>
              <w:rPr>
                <w:rFonts w:eastAsia="Times New Roman"/>
                <w:b/>
                <w:sz w:val="28"/>
                <w:szCs w:val="28"/>
              </w:rPr>
            </w:pPr>
            <w:r w:rsidRPr="00A5348A">
              <w:rPr>
                <w:rFonts w:eastAsia="Times New Roman"/>
                <w:b/>
                <w:sz w:val="28"/>
                <w:szCs w:val="28"/>
              </w:rPr>
              <w:t>Период аттестации</w:t>
            </w:r>
          </w:p>
        </w:tc>
        <w:tc>
          <w:tcPr>
            <w:tcW w:w="4304" w:type="dxa"/>
          </w:tcPr>
          <w:p w:rsidR="00135F23" w:rsidRPr="00A5348A" w:rsidRDefault="00135F23" w:rsidP="006A3A52">
            <w:pPr>
              <w:autoSpaceDE w:val="0"/>
              <w:autoSpaceDN w:val="0"/>
              <w:adjustRightInd w:val="0"/>
              <w:ind w:firstLine="567"/>
              <w:rPr>
                <w:rFonts w:eastAsia="Times New Roman"/>
                <w:b/>
                <w:sz w:val="28"/>
                <w:szCs w:val="28"/>
              </w:rPr>
            </w:pPr>
            <w:r w:rsidRPr="00A5348A">
              <w:rPr>
                <w:rFonts w:eastAsia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135F23" w:rsidRPr="00A5348A" w:rsidTr="00657DA2">
        <w:tc>
          <w:tcPr>
            <w:tcW w:w="1184" w:type="dxa"/>
            <w:vMerge w:val="restart"/>
          </w:tcPr>
          <w:p w:rsidR="00135F23" w:rsidRPr="00A5348A" w:rsidRDefault="00135F23" w:rsidP="006A3A52">
            <w:pPr>
              <w:autoSpaceDE w:val="0"/>
              <w:autoSpaceDN w:val="0"/>
              <w:adjustRightInd w:val="0"/>
              <w:ind w:firstLine="567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 xml:space="preserve">10-11 </w:t>
            </w:r>
          </w:p>
        </w:tc>
        <w:tc>
          <w:tcPr>
            <w:tcW w:w="4175" w:type="dxa"/>
          </w:tcPr>
          <w:p w:rsidR="00135F23" w:rsidRPr="00A5348A" w:rsidRDefault="00135F23" w:rsidP="006A3A52">
            <w:pPr>
              <w:autoSpaceDE w:val="0"/>
              <w:autoSpaceDN w:val="0"/>
              <w:adjustRightInd w:val="0"/>
              <w:ind w:firstLine="567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A5348A">
              <w:rPr>
                <w:rFonts w:eastAsia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4304" w:type="dxa"/>
          </w:tcPr>
          <w:p w:rsidR="00135F23" w:rsidRPr="00A5348A" w:rsidRDefault="00135F23" w:rsidP="006A3A52">
            <w:pPr>
              <w:autoSpaceDE w:val="0"/>
              <w:autoSpaceDN w:val="0"/>
              <w:adjustRightInd w:val="0"/>
              <w:ind w:firstLine="567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с 17.12. по 26.12.2019</w:t>
            </w:r>
          </w:p>
        </w:tc>
      </w:tr>
      <w:tr w:rsidR="00135F23" w:rsidRPr="00A5348A" w:rsidTr="00657DA2">
        <w:tc>
          <w:tcPr>
            <w:tcW w:w="1184" w:type="dxa"/>
            <w:vMerge/>
          </w:tcPr>
          <w:p w:rsidR="00135F23" w:rsidRPr="00A5348A" w:rsidRDefault="00135F23" w:rsidP="006A3A52">
            <w:pPr>
              <w:autoSpaceDE w:val="0"/>
              <w:autoSpaceDN w:val="0"/>
              <w:adjustRightInd w:val="0"/>
              <w:ind w:firstLine="56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:rsidR="00135F23" w:rsidRPr="00A5348A" w:rsidRDefault="00135F23" w:rsidP="006A3A52">
            <w:pPr>
              <w:autoSpaceDE w:val="0"/>
              <w:autoSpaceDN w:val="0"/>
              <w:adjustRightInd w:val="0"/>
              <w:ind w:firstLine="567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  <w:lang w:val="en-US"/>
              </w:rPr>
              <w:t>II</w:t>
            </w:r>
            <w:r w:rsidRPr="00A5348A">
              <w:rPr>
                <w:rFonts w:eastAsia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4304" w:type="dxa"/>
          </w:tcPr>
          <w:p w:rsidR="00135F23" w:rsidRPr="00A5348A" w:rsidRDefault="00135F23" w:rsidP="006A3A52">
            <w:pPr>
              <w:autoSpaceDE w:val="0"/>
              <w:autoSpaceDN w:val="0"/>
              <w:adjustRightInd w:val="0"/>
              <w:ind w:firstLine="567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с 20.05. по 20.05.2019</w:t>
            </w:r>
          </w:p>
        </w:tc>
      </w:tr>
    </w:tbl>
    <w:p w:rsidR="00135F23" w:rsidRPr="00A5348A" w:rsidRDefault="00135F23" w:rsidP="006A3A5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</w:rPr>
      </w:pPr>
    </w:p>
    <w:p w:rsidR="00135F23" w:rsidRPr="00A5348A" w:rsidRDefault="00135F23" w:rsidP="006A3A5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</w:rPr>
      </w:pPr>
      <w:r w:rsidRPr="00A5348A">
        <w:rPr>
          <w:rFonts w:eastAsia="Times New Roman"/>
          <w:bCs/>
          <w:sz w:val="28"/>
          <w:szCs w:val="28"/>
        </w:rPr>
        <w:t>Для осуществления промежуточной аттестации могут быть использованы контрольно-измерительные материалы, разработанные учителем самостоятельно и утверждённые на заседании методического объединения после проведённой экспертизы. Для проведения текущего контроля также можно воспользоваться готовыми методиками или разработками контрольных вопросов.</w:t>
      </w:r>
    </w:p>
    <w:p w:rsidR="00135F23" w:rsidRPr="00A5348A" w:rsidRDefault="00135F23" w:rsidP="006A3A5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</w:rPr>
      </w:pPr>
      <w:r w:rsidRPr="00A5348A">
        <w:rPr>
          <w:rFonts w:eastAsia="Times New Roman"/>
          <w:bCs/>
          <w:sz w:val="28"/>
          <w:szCs w:val="28"/>
        </w:rPr>
        <w:t>Учащиеся, обучающиеся на дому по индивидуальному учебному плану, аттестуются только по предметам, которые включены в этот план.</w:t>
      </w:r>
    </w:p>
    <w:p w:rsidR="00135F23" w:rsidRPr="00A5348A" w:rsidRDefault="00135F23" w:rsidP="006A3A5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</w:rPr>
      </w:pPr>
      <w:proofErr w:type="gramStart"/>
      <w:r w:rsidRPr="00A5348A">
        <w:rPr>
          <w:rFonts w:eastAsia="Times New Roman"/>
          <w:bCs/>
          <w:sz w:val="28"/>
          <w:szCs w:val="28"/>
        </w:rPr>
        <w:t>Обучающиеся при проведении промежуточной аттестации имеют право на рассмотрение спорных вопросов при оценивании знаний в конфликтной комиссии.</w:t>
      </w:r>
      <w:proofErr w:type="gramEnd"/>
    </w:p>
    <w:p w:rsidR="00135F23" w:rsidRPr="00A5348A" w:rsidRDefault="00135F23" w:rsidP="006A3A52">
      <w:pPr>
        <w:ind w:firstLine="567"/>
        <w:jc w:val="both"/>
        <w:rPr>
          <w:rFonts w:eastAsia="Times New Roman"/>
          <w:sz w:val="28"/>
          <w:szCs w:val="28"/>
        </w:rPr>
      </w:pPr>
      <w:r w:rsidRPr="00A5348A">
        <w:rPr>
          <w:rFonts w:eastAsia="Times New Roman"/>
          <w:sz w:val="28"/>
          <w:szCs w:val="28"/>
        </w:rPr>
        <w:t xml:space="preserve">По всем предметам учебного плана и элективным курсам </w:t>
      </w:r>
      <w:proofErr w:type="gramStart"/>
      <w:r w:rsidRPr="00A5348A">
        <w:rPr>
          <w:rFonts w:eastAsia="Times New Roman"/>
          <w:sz w:val="28"/>
          <w:szCs w:val="28"/>
        </w:rPr>
        <w:t>обучающиеся</w:t>
      </w:r>
      <w:proofErr w:type="gramEnd"/>
      <w:r w:rsidRPr="00A5348A">
        <w:rPr>
          <w:rFonts w:eastAsia="Times New Roman"/>
          <w:sz w:val="28"/>
          <w:szCs w:val="28"/>
        </w:rPr>
        <w:t xml:space="preserve"> 10-11классов аттестуются по полугодиям. </w:t>
      </w:r>
    </w:p>
    <w:p w:rsidR="00A5348A" w:rsidRPr="006A3A52" w:rsidRDefault="00135F23" w:rsidP="006A3A52">
      <w:pPr>
        <w:pStyle w:val="3"/>
        <w:widowControl/>
        <w:tabs>
          <w:tab w:val="left" w:pos="1080"/>
        </w:tabs>
        <w:autoSpaceDE/>
        <w:adjustRightInd/>
        <w:spacing w:after="0"/>
        <w:ind w:firstLine="567"/>
        <w:rPr>
          <w:b/>
          <w:sz w:val="28"/>
          <w:szCs w:val="28"/>
        </w:rPr>
      </w:pPr>
      <w:r w:rsidRPr="00A5348A">
        <w:rPr>
          <w:sz w:val="28"/>
          <w:szCs w:val="28"/>
        </w:rPr>
        <w:t xml:space="preserve">Кадровое и методическое обеспечение соответствует требованиям учебного плана. </w:t>
      </w:r>
      <w:bookmarkStart w:id="2" w:name="OLE_LINK105"/>
      <w:bookmarkStart w:id="3" w:name="OLE_LINK106"/>
      <w:bookmarkStart w:id="4" w:name="OLE_LINK107"/>
      <w:bookmarkStart w:id="5" w:name="OLE_LINK101"/>
      <w:bookmarkStart w:id="6" w:name="OLE_LINK102"/>
      <w:bookmarkStart w:id="7" w:name="OLE_LINK103"/>
      <w:bookmarkStart w:id="8" w:name="OLE_LINK104"/>
    </w:p>
    <w:p w:rsidR="00A5348A" w:rsidRDefault="00A5348A" w:rsidP="006A3A52">
      <w:pPr>
        <w:ind w:firstLine="567"/>
        <w:jc w:val="center"/>
        <w:rPr>
          <w:b/>
          <w:sz w:val="28"/>
          <w:szCs w:val="28"/>
        </w:rPr>
      </w:pPr>
    </w:p>
    <w:p w:rsidR="00135F23" w:rsidRPr="00A5348A" w:rsidRDefault="00135F23" w:rsidP="006A3A52">
      <w:pPr>
        <w:ind w:firstLine="567"/>
        <w:jc w:val="center"/>
        <w:rPr>
          <w:rFonts w:eastAsia="Times New Roman"/>
          <w:b/>
          <w:sz w:val="28"/>
          <w:szCs w:val="28"/>
        </w:rPr>
      </w:pPr>
      <w:r w:rsidRPr="00A5348A">
        <w:rPr>
          <w:rFonts w:eastAsia="Times New Roman"/>
          <w:b/>
          <w:sz w:val="28"/>
          <w:szCs w:val="28"/>
        </w:rPr>
        <w:t>Таблица-сетка часов</w:t>
      </w:r>
    </w:p>
    <w:p w:rsidR="00135F23" w:rsidRPr="00A5348A" w:rsidRDefault="00135F23" w:rsidP="006A3A52">
      <w:pPr>
        <w:ind w:firstLine="567"/>
        <w:jc w:val="center"/>
        <w:rPr>
          <w:rFonts w:eastAsia="Times New Roman"/>
          <w:b/>
          <w:sz w:val="28"/>
          <w:szCs w:val="28"/>
        </w:rPr>
      </w:pPr>
      <w:r w:rsidRPr="00A5348A">
        <w:rPr>
          <w:rFonts w:eastAsia="Times New Roman"/>
          <w:b/>
          <w:sz w:val="28"/>
          <w:szCs w:val="28"/>
        </w:rPr>
        <w:t xml:space="preserve">учебного плана для 10Б класса  универсального обучения </w:t>
      </w:r>
      <w:proofErr w:type="gramStart"/>
      <w:r w:rsidRPr="00A5348A">
        <w:rPr>
          <w:rFonts w:eastAsia="Times New Roman"/>
          <w:b/>
          <w:sz w:val="28"/>
          <w:szCs w:val="28"/>
        </w:rPr>
        <w:t>в</w:t>
      </w:r>
      <w:proofErr w:type="gramEnd"/>
      <w:r w:rsidRPr="00A5348A">
        <w:rPr>
          <w:rFonts w:eastAsia="Times New Roman"/>
          <w:b/>
          <w:sz w:val="28"/>
          <w:szCs w:val="28"/>
        </w:rPr>
        <w:t xml:space="preserve"> </w:t>
      </w:r>
    </w:p>
    <w:p w:rsidR="00135F23" w:rsidRPr="00A5348A" w:rsidRDefault="00135F23" w:rsidP="006A3A52">
      <w:pPr>
        <w:ind w:firstLine="567"/>
        <w:jc w:val="center"/>
        <w:rPr>
          <w:rFonts w:eastAsia="Times New Roman"/>
          <w:b/>
          <w:sz w:val="28"/>
          <w:szCs w:val="28"/>
        </w:rPr>
      </w:pPr>
      <w:r w:rsidRPr="00A5348A">
        <w:rPr>
          <w:rFonts w:eastAsia="Times New Roman"/>
          <w:b/>
          <w:sz w:val="28"/>
          <w:szCs w:val="28"/>
        </w:rPr>
        <w:t>МБОУ СОШ № 38 на основе ФКГОС – 2004 на  2019-2020 учебный год</w:t>
      </w:r>
    </w:p>
    <w:bookmarkEnd w:id="2"/>
    <w:bookmarkEnd w:id="3"/>
    <w:bookmarkEnd w:id="4"/>
    <w:p w:rsidR="00135F23" w:rsidRPr="00A5348A" w:rsidRDefault="00135F23" w:rsidP="006A3A52">
      <w:pPr>
        <w:ind w:firstLine="567"/>
        <w:jc w:val="center"/>
        <w:rPr>
          <w:rFonts w:eastAsia="Times New Roman"/>
          <w:b/>
          <w:sz w:val="28"/>
          <w:szCs w:val="28"/>
        </w:rPr>
      </w:pPr>
    </w:p>
    <w:tbl>
      <w:tblPr>
        <w:tblW w:w="9781" w:type="dxa"/>
        <w:tblInd w:w="9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3261"/>
        <w:gridCol w:w="3118"/>
      </w:tblGrid>
      <w:tr w:rsidR="00135F23" w:rsidRPr="00A5348A" w:rsidTr="00657DA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24"/>
              <w:widowControl/>
              <w:ind w:firstLine="567"/>
              <w:jc w:val="left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Учебные предметы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24"/>
              <w:widowControl/>
              <w:ind w:firstLine="567"/>
              <w:jc w:val="left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Количество часов в неделю</w:t>
            </w:r>
          </w:p>
        </w:tc>
      </w:tr>
      <w:tr w:rsidR="00135F23" w:rsidRPr="00A5348A" w:rsidTr="00657DA2"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5F23" w:rsidRPr="00A5348A" w:rsidRDefault="00135F23" w:rsidP="006A3A52">
            <w:pPr>
              <w:ind w:firstLine="567"/>
              <w:rPr>
                <w:rStyle w:val="FontStyle86"/>
                <w:rFonts w:eastAsia="Times New Roman"/>
                <w:sz w:val="28"/>
                <w:szCs w:val="28"/>
              </w:rPr>
            </w:pPr>
          </w:p>
          <w:p w:rsidR="00135F23" w:rsidRPr="00A5348A" w:rsidRDefault="00135F23" w:rsidP="006A3A52">
            <w:pPr>
              <w:ind w:firstLine="567"/>
              <w:rPr>
                <w:rStyle w:val="FontStyle86"/>
                <w:rFonts w:eastAsia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24"/>
              <w:widowControl/>
              <w:spacing w:line="250" w:lineRule="exact"/>
              <w:ind w:firstLine="567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 xml:space="preserve">10Б класс </w:t>
            </w:r>
          </w:p>
          <w:p w:rsidR="00135F23" w:rsidRPr="00A5348A" w:rsidRDefault="00135F23" w:rsidP="006A3A52">
            <w:pPr>
              <w:pStyle w:val="Style24"/>
              <w:widowControl/>
              <w:spacing w:line="250" w:lineRule="exact"/>
              <w:ind w:firstLine="567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 xml:space="preserve">2019-2020 </w:t>
            </w:r>
          </w:p>
          <w:p w:rsidR="00135F23" w:rsidRPr="00A5348A" w:rsidRDefault="00135F23" w:rsidP="006A3A52">
            <w:pPr>
              <w:pStyle w:val="Style24"/>
              <w:widowControl/>
              <w:spacing w:line="250" w:lineRule="exact"/>
              <w:ind w:firstLine="567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учебный год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24"/>
              <w:widowControl/>
              <w:spacing w:line="245" w:lineRule="exact"/>
              <w:ind w:firstLine="567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11Б класс</w:t>
            </w:r>
          </w:p>
          <w:p w:rsidR="00135F23" w:rsidRPr="00A5348A" w:rsidRDefault="00135F23" w:rsidP="006A3A52">
            <w:pPr>
              <w:pStyle w:val="Style24"/>
              <w:widowControl/>
              <w:spacing w:line="245" w:lineRule="exact"/>
              <w:ind w:firstLine="567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 xml:space="preserve"> 2020-2021 </w:t>
            </w:r>
          </w:p>
          <w:p w:rsidR="00135F23" w:rsidRPr="00A5348A" w:rsidRDefault="00135F23" w:rsidP="006A3A52">
            <w:pPr>
              <w:pStyle w:val="Style24"/>
              <w:widowControl/>
              <w:spacing w:line="245" w:lineRule="exact"/>
              <w:ind w:firstLine="567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учебный год</w:t>
            </w:r>
          </w:p>
        </w:tc>
      </w:tr>
      <w:tr w:rsidR="00135F23" w:rsidRPr="00A5348A" w:rsidTr="00657DA2">
        <w:trPr>
          <w:trHeight w:val="219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ind w:firstLine="567"/>
              <w:rPr>
                <w:rStyle w:val="FontStyle86"/>
                <w:rFonts w:eastAsia="Times New Roman"/>
                <w:sz w:val="28"/>
                <w:szCs w:val="28"/>
              </w:rPr>
            </w:pPr>
          </w:p>
          <w:p w:rsidR="00135F23" w:rsidRPr="00A5348A" w:rsidRDefault="00135F23" w:rsidP="006A3A52">
            <w:pPr>
              <w:ind w:firstLine="567"/>
              <w:rPr>
                <w:rStyle w:val="FontStyle86"/>
                <w:rFonts w:eastAsia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26" w:lineRule="exact"/>
              <w:ind w:firstLine="567"/>
              <w:rPr>
                <w:rStyle w:val="FontStyle88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26" w:lineRule="exact"/>
              <w:ind w:firstLine="567"/>
              <w:jc w:val="left"/>
              <w:rPr>
                <w:rStyle w:val="FontStyle88"/>
                <w:sz w:val="28"/>
                <w:szCs w:val="28"/>
              </w:rPr>
            </w:pPr>
          </w:p>
        </w:tc>
      </w:tr>
      <w:tr w:rsidR="00135F23" w:rsidRPr="00A5348A" w:rsidTr="00657DA2"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24"/>
              <w:widowControl/>
              <w:ind w:firstLine="567"/>
              <w:jc w:val="left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Учебные предметы на базовом уровне</w:t>
            </w:r>
          </w:p>
        </w:tc>
      </w:tr>
      <w:tr w:rsidR="00135F23" w:rsidRPr="00A5348A" w:rsidTr="00657DA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Русский язык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2</w:t>
            </w:r>
          </w:p>
        </w:tc>
      </w:tr>
      <w:tr w:rsidR="00135F23" w:rsidRPr="00A5348A" w:rsidTr="00657DA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Литература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3</w:t>
            </w:r>
          </w:p>
        </w:tc>
      </w:tr>
      <w:tr w:rsidR="00135F23" w:rsidRPr="00A5348A" w:rsidTr="00657DA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Родной язык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</w:p>
        </w:tc>
      </w:tr>
      <w:tr w:rsidR="00135F23" w:rsidRPr="00A5348A" w:rsidTr="00657DA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Родная литература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</w:p>
        </w:tc>
      </w:tr>
      <w:tr w:rsidR="00135F23" w:rsidRPr="00A5348A" w:rsidTr="00657DA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3</w:t>
            </w:r>
          </w:p>
        </w:tc>
      </w:tr>
      <w:tr w:rsidR="00135F23" w:rsidRPr="00A5348A" w:rsidTr="00657DA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3</w:t>
            </w:r>
          </w:p>
        </w:tc>
      </w:tr>
      <w:tr w:rsidR="00135F23" w:rsidRPr="00A5348A" w:rsidTr="00657DA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Геометрия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2</w:t>
            </w:r>
          </w:p>
        </w:tc>
      </w:tr>
      <w:tr w:rsidR="00135F23" w:rsidRPr="00A5348A" w:rsidTr="00657DA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Информатика и ИКТ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1</w:t>
            </w:r>
          </w:p>
        </w:tc>
      </w:tr>
      <w:tr w:rsidR="00135F23" w:rsidRPr="00A5348A" w:rsidTr="00657DA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История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2</w:t>
            </w:r>
          </w:p>
        </w:tc>
      </w:tr>
      <w:tr w:rsidR="00135F23" w:rsidRPr="00A5348A" w:rsidTr="00657DA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Обществознание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2</w:t>
            </w:r>
          </w:p>
        </w:tc>
      </w:tr>
      <w:tr w:rsidR="00135F23" w:rsidRPr="00A5348A" w:rsidTr="00657DA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География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1</w:t>
            </w:r>
          </w:p>
        </w:tc>
      </w:tr>
      <w:tr w:rsidR="00135F23" w:rsidRPr="00A5348A" w:rsidTr="00657DA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Химия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2</w:t>
            </w:r>
          </w:p>
        </w:tc>
      </w:tr>
      <w:tr w:rsidR="00135F23" w:rsidRPr="00A5348A" w:rsidTr="00657DA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Биология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2</w:t>
            </w:r>
          </w:p>
        </w:tc>
      </w:tr>
      <w:tr w:rsidR="00135F23" w:rsidRPr="00A5348A" w:rsidTr="00657DA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Физика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2</w:t>
            </w:r>
          </w:p>
        </w:tc>
      </w:tr>
      <w:tr w:rsidR="00135F23" w:rsidRPr="00A5348A" w:rsidTr="00657DA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Астрономия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1</w:t>
            </w:r>
          </w:p>
        </w:tc>
      </w:tr>
      <w:tr w:rsidR="00135F23" w:rsidRPr="00A5348A" w:rsidTr="00657DA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Физическая культура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2</w:t>
            </w:r>
          </w:p>
        </w:tc>
      </w:tr>
      <w:tr w:rsidR="00135F23" w:rsidRPr="00A5348A" w:rsidTr="00657DA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17"/>
              <w:widowControl/>
              <w:ind w:firstLine="567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1</w:t>
            </w:r>
          </w:p>
        </w:tc>
      </w:tr>
      <w:tr w:rsidR="00135F23" w:rsidRPr="00A5348A" w:rsidTr="00657DA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24"/>
              <w:widowControl/>
              <w:ind w:firstLine="567"/>
              <w:jc w:val="left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ВСЕГО: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24"/>
              <w:widowControl/>
              <w:ind w:firstLine="567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31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rPr>
                <w:rStyle w:val="FontStyle88"/>
                <w:b/>
                <w:bCs/>
                <w:sz w:val="28"/>
                <w:szCs w:val="28"/>
              </w:rPr>
            </w:pPr>
            <w:r w:rsidRPr="00A5348A">
              <w:rPr>
                <w:rStyle w:val="FontStyle88"/>
                <w:b/>
                <w:bCs/>
                <w:sz w:val="28"/>
                <w:szCs w:val="28"/>
              </w:rPr>
              <w:t>30</w:t>
            </w:r>
          </w:p>
        </w:tc>
      </w:tr>
      <w:tr w:rsidR="00135F23" w:rsidRPr="00A5348A" w:rsidTr="00657DA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proofErr w:type="spellStart"/>
            <w:r w:rsidRPr="00A5348A">
              <w:rPr>
                <w:rStyle w:val="FontStyle88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1</w:t>
            </w:r>
          </w:p>
        </w:tc>
      </w:tr>
      <w:tr w:rsidR="00135F23" w:rsidRPr="00A5348A" w:rsidTr="00657DA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Практикум по русскому языку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1</w:t>
            </w:r>
          </w:p>
        </w:tc>
      </w:tr>
      <w:tr w:rsidR="00135F23" w:rsidRPr="00A5348A" w:rsidTr="00657DA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Практикум по  биологии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2"/>
              <w:widowControl/>
              <w:ind w:firstLine="567"/>
              <w:jc w:val="center"/>
              <w:rPr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1</w:t>
            </w:r>
          </w:p>
        </w:tc>
      </w:tr>
      <w:tr w:rsidR="00135F23" w:rsidRPr="00A5348A" w:rsidTr="00657DA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Практикум по математике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1</w:t>
            </w:r>
          </w:p>
        </w:tc>
      </w:tr>
      <w:tr w:rsidR="00135F23" w:rsidRPr="00A5348A" w:rsidTr="00657DA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Практикум по физике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1</w:t>
            </w:r>
          </w:p>
        </w:tc>
      </w:tr>
      <w:tr w:rsidR="00135F23" w:rsidRPr="00A5348A" w:rsidTr="00657DA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Основы права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1</w:t>
            </w:r>
          </w:p>
        </w:tc>
      </w:tr>
      <w:tr w:rsidR="00135F23" w:rsidRPr="00A5348A" w:rsidTr="00657DA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sz w:val="28"/>
                <w:szCs w:val="28"/>
              </w:rPr>
            </w:pPr>
            <w:r w:rsidRPr="00A5348A">
              <w:rPr>
                <w:sz w:val="28"/>
                <w:szCs w:val="28"/>
              </w:rPr>
              <w:t>История химии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1</w:t>
            </w:r>
          </w:p>
        </w:tc>
      </w:tr>
      <w:tr w:rsidR="00135F23" w:rsidRPr="00A5348A" w:rsidTr="00657DA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24"/>
              <w:widowControl/>
              <w:ind w:firstLine="567"/>
              <w:jc w:val="left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ВСЕГО: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24"/>
              <w:widowControl/>
              <w:ind w:firstLine="567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24"/>
              <w:widowControl/>
              <w:ind w:firstLine="567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7</w:t>
            </w:r>
          </w:p>
        </w:tc>
      </w:tr>
      <w:tr w:rsidR="00135F23" w:rsidRPr="00A5348A" w:rsidTr="00657DA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24"/>
              <w:widowControl/>
              <w:ind w:firstLine="567"/>
              <w:jc w:val="left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ИТОГО: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24"/>
              <w:widowControl/>
              <w:ind w:firstLine="567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37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24"/>
              <w:widowControl/>
              <w:ind w:firstLine="567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37</w:t>
            </w:r>
          </w:p>
        </w:tc>
      </w:tr>
      <w:tr w:rsidR="00135F23" w:rsidRPr="00A5348A" w:rsidTr="00657DA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17"/>
              <w:widowControl/>
              <w:spacing w:line="240" w:lineRule="auto"/>
              <w:ind w:firstLine="567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 xml:space="preserve">Предельно допустимая аудиторная учебная нагрузка при </w:t>
            </w:r>
            <w:r w:rsidRPr="00A5348A">
              <w:rPr>
                <w:rStyle w:val="FontStyle64"/>
                <w:sz w:val="28"/>
                <w:szCs w:val="28"/>
              </w:rPr>
              <w:t>6</w:t>
            </w:r>
            <w:r w:rsidRPr="00A5348A">
              <w:rPr>
                <w:rStyle w:val="FontStyle88"/>
                <w:sz w:val="28"/>
                <w:szCs w:val="28"/>
              </w:rPr>
              <w:t>-дневной учебной неделе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37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24"/>
              <w:widowControl/>
              <w:ind w:firstLine="567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37</w:t>
            </w:r>
          </w:p>
        </w:tc>
      </w:tr>
    </w:tbl>
    <w:p w:rsidR="00135F23" w:rsidRPr="00A5348A" w:rsidRDefault="00135F23" w:rsidP="006A3A52">
      <w:pPr>
        <w:ind w:firstLine="567"/>
        <w:jc w:val="center"/>
        <w:rPr>
          <w:rFonts w:eastAsia="Times New Roman"/>
          <w:b/>
          <w:sz w:val="28"/>
          <w:szCs w:val="28"/>
        </w:rPr>
      </w:pPr>
    </w:p>
    <w:bookmarkEnd w:id="5"/>
    <w:bookmarkEnd w:id="6"/>
    <w:bookmarkEnd w:id="7"/>
    <w:bookmarkEnd w:id="8"/>
    <w:p w:rsidR="00A5348A" w:rsidRDefault="00A5348A" w:rsidP="006A3A52">
      <w:pPr>
        <w:ind w:firstLine="567"/>
        <w:rPr>
          <w:b/>
          <w:sz w:val="28"/>
          <w:szCs w:val="28"/>
        </w:rPr>
      </w:pPr>
    </w:p>
    <w:p w:rsidR="00135F23" w:rsidRPr="00A5348A" w:rsidRDefault="00135F23" w:rsidP="006A3A52">
      <w:pPr>
        <w:ind w:firstLine="567"/>
        <w:jc w:val="center"/>
        <w:rPr>
          <w:rFonts w:eastAsia="Times New Roman"/>
          <w:b/>
          <w:sz w:val="28"/>
          <w:szCs w:val="28"/>
        </w:rPr>
      </w:pPr>
      <w:r w:rsidRPr="00A5348A">
        <w:rPr>
          <w:rFonts w:eastAsia="Times New Roman"/>
          <w:b/>
          <w:sz w:val="28"/>
          <w:szCs w:val="28"/>
        </w:rPr>
        <w:t>Таблица-сетка часов</w:t>
      </w:r>
    </w:p>
    <w:p w:rsidR="00135F23" w:rsidRPr="00A5348A" w:rsidRDefault="00135F23" w:rsidP="006A3A52">
      <w:pPr>
        <w:ind w:firstLine="567"/>
        <w:jc w:val="center"/>
        <w:rPr>
          <w:rFonts w:eastAsia="Times New Roman"/>
          <w:b/>
          <w:sz w:val="28"/>
          <w:szCs w:val="28"/>
        </w:rPr>
      </w:pPr>
      <w:r w:rsidRPr="00A5348A">
        <w:rPr>
          <w:rFonts w:eastAsia="Times New Roman"/>
          <w:b/>
          <w:sz w:val="28"/>
          <w:szCs w:val="28"/>
        </w:rPr>
        <w:t xml:space="preserve">учебного плана для 10А класса социально-педагогического профиля   </w:t>
      </w:r>
      <w:proofErr w:type="gramStart"/>
      <w:r w:rsidRPr="00A5348A">
        <w:rPr>
          <w:rFonts w:eastAsia="Times New Roman"/>
          <w:b/>
          <w:sz w:val="28"/>
          <w:szCs w:val="28"/>
        </w:rPr>
        <w:t>в</w:t>
      </w:r>
      <w:proofErr w:type="gramEnd"/>
      <w:r w:rsidRPr="00A5348A">
        <w:rPr>
          <w:rFonts w:eastAsia="Times New Roman"/>
          <w:b/>
          <w:sz w:val="28"/>
          <w:szCs w:val="28"/>
        </w:rPr>
        <w:t xml:space="preserve"> </w:t>
      </w:r>
    </w:p>
    <w:p w:rsidR="00135F23" w:rsidRPr="00A5348A" w:rsidRDefault="00135F23" w:rsidP="006A3A52">
      <w:pPr>
        <w:ind w:firstLine="567"/>
        <w:jc w:val="center"/>
        <w:rPr>
          <w:rFonts w:eastAsia="Times New Roman"/>
          <w:b/>
          <w:sz w:val="28"/>
          <w:szCs w:val="28"/>
        </w:rPr>
      </w:pPr>
      <w:r w:rsidRPr="00A5348A">
        <w:rPr>
          <w:rFonts w:eastAsia="Times New Roman"/>
          <w:b/>
          <w:sz w:val="28"/>
          <w:szCs w:val="28"/>
        </w:rPr>
        <w:t>МБОУ СОШ № 38 на основе ФКГОС – 2004 на  2019-2020 учебный год</w:t>
      </w:r>
    </w:p>
    <w:tbl>
      <w:tblPr>
        <w:tblW w:w="9781" w:type="dxa"/>
        <w:tblInd w:w="9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4"/>
        <w:gridCol w:w="3260"/>
        <w:gridCol w:w="25"/>
        <w:gridCol w:w="3092"/>
      </w:tblGrid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24"/>
              <w:widowControl/>
              <w:ind w:firstLine="567"/>
              <w:jc w:val="left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Учебные предметы</w:t>
            </w:r>
          </w:p>
        </w:tc>
        <w:tc>
          <w:tcPr>
            <w:tcW w:w="6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24"/>
              <w:widowControl/>
              <w:ind w:firstLine="567"/>
              <w:jc w:val="left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Количество часов в неделю</w:t>
            </w:r>
          </w:p>
        </w:tc>
      </w:tr>
      <w:tr w:rsidR="00135F23" w:rsidRPr="00A5348A" w:rsidTr="00657DA2">
        <w:tc>
          <w:tcPr>
            <w:tcW w:w="3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5F23" w:rsidRPr="00A5348A" w:rsidRDefault="00135F23" w:rsidP="006A3A52">
            <w:pPr>
              <w:ind w:firstLine="567"/>
              <w:rPr>
                <w:rStyle w:val="FontStyle86"/>
                <w:rFonts w:eastAsia="Times New Roman"/>
                <w:sz w:val="28"/>
                <w:szCs w:val="28"/>
              </w:rPr>
            </w:pPr>
          </w:p>
          <w:p w:rsidR="00135F23" w:rsidRPr="00A5348A" w:rsidRDefault="00135F23" w:rsidP="006A3A52">
            <w:pPr>
              <w:ind w:firstLine="567"/>
              <w:rPr>
                <w:rStyle w:val="FontStyle86"/>
                <w:rFonts w:eastAsia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24"/>
              <w:widowControl/>
              <w:spacing w:line="250" w:lineRule="exact"/>
              <w:ind w:firstLine="567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 xml:space="preserve">10А класс </w:t>
            </w:r>
          </w:p>
          <w:p w:rsidR="00135F23" w:rsidRPr="00A5348A" w:rsidRDefault="00135F23" w:rsidP="006A3A52">
            <w:pPr>
              <w:pStyle w:val="Style24"/>
              <w:widowControl/>
              <w:spacing w:line="250" w:lineRule="exact"/>
              <w:ind w:firstLine="567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 xml:space="preserve">2019-2020 </w:t>
            </w:r>
          </w:p>
          <w:p w:rsidR="00135F23" w:rsidRPr="00A5348A" w:rsidRDefault="00135F23" w:rsidP="006A3A52">
            <w:pPr>
              <w:pStyle w:val="Style24"/>
              <w:widowControl/>
              <w:spacing w:line="250" w:lineRule="exact"/>
              <w:ind w:firstLine="567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учебный год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24"/>
              <w:widowControl/>
              <w:spacing w:line="245" w:lineRule="exact"/>
              <w:ind w:firstLine="567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11А класс</w:t>
            </w:r>
          </w:p>
          <w:p w:rsidR="00135F23" w:rsidRPr="00A5348A" w:rsidRDefault="00135F23" w:rsidP="006A3A52">
            <w:pPr>
              <w:pStyle w:val="Style24"/>
              <w:widowControl/>
              <w:spacing w:line="245" w:lineRule="exact"/>
              <w:ind w:firstLine="567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 xml:space="preserve"> 2020-2021 </w:t>
            </w:r>
          </w:p>
          <w:p w:rsidR="00135F23" w:rsidRPr="00A5348A" w:rsidRDefault="00135F23" w:rsidP="006A3A52">
            <w:pPr>
              <w:pStyle w:val="Style24"/>
              <w:widowControl/>
              <w:spacing w:line="245" w:lineRule="exact"/>
              <w:ind w:firstLine="567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учебный год</w:t>
            </w:r>
          </w:p>
        </w:tc>
      </w:tr>
      <w:tr w:rsidR="00135F23" w:rsidRPr="00A5348A" w:rsidTr="00657DA2">
        <w:trPr>
          <w:trHeight w:val="280"/>
        </w:trPr>
        <w:tc>
          <w:tcPr>
            <w:tcW w:w="3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ind w:firstLine="567"/>
              <w:rPr>
                <w:rStyle w:val="FontStyle86"/>
                <w:rFonts w:eastAsia="Times New Roman"/>
                <w:sz w:val="28"/>
                <w:szCs w:val="28"/>
              </w:rPr>
            </w:pPr>
          </w:p>
          <w:p w:rsidR="00135F23" w:rsidRPr="00A5348A" w:rsidRDefault="00135F23" w:rsidP="006A3A52">
            <w:pPr>
              <w:ind w:firstLine="567"/>
              <w:rPr>
                <w:rStyle w:val="FontStyle86"/>
                <w:rFonts w:eastAsia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26" w:lineRule="exact"/>
              <w:ind w:firstLine="567"/>
              <w:rPr>
                <w:rStyle w:val="FontStyle88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26" w:lineRule="exact"/>
              <w:ind w:firstLine="567"/>
              <w:jc w:val="left"/>
              <w:rPr>
                <w:rStyle w:val="FontStyle88"/>
                <w:sz w:val="28"/>
                <w:szCs w:val="28"/>
              </w:rPr>
            </w:pPr>
          </w:p>
        </w:tc>
      </w:tr>
      <w:tr w:rsidR="00135F23" w:rsidRPr="00A5348A" w:rsidTr="00657DA2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24"/>
              <w:widowControl/>
              <w:ind w:firstLine="567"/>
              <w:jc w:val="left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Учебные предметы на базовом уровне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3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3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3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3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Геометрия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2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2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Информатика и ИКТ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1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1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История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2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2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1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1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Химия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1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1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1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1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Физика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2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2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Астрономия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-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1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2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2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17"/>
              <w:widowControl/>
              <w:ind w:firstLine="567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2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1</w:t>
            </w:r>
          </w:p>
        </w:tc>
      </w:tr>
      <w:tr w:rsidR="00135F23" w:rsidRPr="00A5348A" w:rsidTr="00657DA2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Учебные предметы на базовом уровне</w:t>
            </w:r>
          </w:p>
        </w:tc>
      </w:tr>
      <w:tr w:rsidR="00135F23" w:rsidRPr="00A5348A" w:rsidTr="00657DA2">
        <w:trPr>
          <w:trHeight w:val="372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6"/>
                <w:b w:val="0"/>
                <w:sz w:val="28"/>
                <w:szCs w:val="28"/>
              </w:rPr>
            </w:pPr>
            <w:r w:rsidRPr="00A5348A">
              <w:rPr>
                <w:rStyle w:val="FontStyle86"/>
                <w:b w:val="0"/>
                <w:sz w:val="28"/>
                <w:szCs w:val="28"/>
              </w:rPr>
              <w:t>Русский язык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 xml:space="preserve">                       3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 xml:space="preserve">                     3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4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4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Обществознание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3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3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24"/>
              <w:widowControl/>
              <w:ind w:firstLine="567"/>
              <w:jc w:val="left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ВСЕГО: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F23" w:rsidRPr="00A5348A" w:rsidRDefault="00135F23" w:rsidP="006A3A52">
            <w:pPr>
              <w:pStyle w:val="Style24"/>
              <w:widowControl/>
              <w:ind w:firstLine="567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30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rPr>
                <w:rStyle w:val="FontStyle88"/>
                <w:b/>
                <w:bCs/>
                <w:sz w:val="28"/>
                <w:szCs w:val="28"/>
              </w:rPr>
            </w:pPr>
            <w:r w:rsidRPr="00A5348A">
              <w:rPr>
                <w:rStyle w:val="FontStyle88"/>
                <w:b/>
                <w:bCs/>
                <w:sz w:val="28"/>
                <w:szCs w:val="28"/>
              </w:rPr>
              <w:t>30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proofErr w:type="spellStart"/>
            <w:r w:rsidRPr="00A5348A">
              <w:rPr>
                <w:rStyle w:val="FontStyle88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1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1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Практикум по русскому языку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 xml:space="preserve">                      1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1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Русское правописание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2"/>
              <w:widowControl/>
              <w:ind w:firstLine="567"/>
              <w:jc w:val="center"/>
              <w:rPr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0,5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1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Избранные вопросы алгебры и начала анализа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2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0,5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1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Практикум по геометрии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1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1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Психология и выбор профессии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1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-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Основы права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1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1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sz w:val="28"/>
                <w:szCs w:val="28"/>
              </w:rPr>
            </w:pPr>
            <w:r w:rsidRPr="00A5348A">
              <w:rPr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1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1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24"/>
              <w:widowControl/>
              <w:ind w:firstLine="567"/>
              <w:jc w:val="left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ВСЕГО: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24"/>
              <w:widowControl/>
              <w:ind w:firstLine="567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7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24"/>
              <w:widowControl/>
              <w:ind w:firstLine="567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7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24"/>
              <w:widowControl/>
              <w:ind w:firstLine="567"/>
              <w:jc w:val="left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ИТОГО: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24"/>
              <w:widowControl/>
              <w:ind w:firstLine="567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37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24"/>
              <w:widowControl/>
              <w:ind w:firstLine="567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37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17"/>
              <w:widowControl/>
              <w:spacing w:line="240" w:lineRule="auto"/>
              <w:ind w:firstLine="567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 xml:space="preserve">Предельно допустимая аудиторная учебная нагрузка при </w:t>
            </w:r>
            <w:r w:rsidRPr="00A5348A">
              <w:rPr>
                <w:rStyle w:val="FontStyle64"/>
                <w:sz w:val="28"/>
                <w:szCs w:val="28"/>
              </w:rPr>
              <w:t>6</w:t>
            </w:r>
            <w:r w:rsidRPr="00A5348A">
              <w:rPr>
                <w:rStyle w:val="FontStyle88"/>
                <w:sz w:val="28"/>
                <w:szCs w:val="28"/>
              </w:rPr>
              <w:t>-дневной учебной неделе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37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24"/>
              <w:widowControl/>
              <w:ind w:firstLine="567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37</w:t>
            </w:r>
          </w:p>
        </w:tc>
      </w:tr>
    </w:tbl>
    <w:p w:rsidR="00135F23" w:rsidRPr="00A5348A" w:rsidRDefault="00135F23" w:rsidP="006A3A52">
      <w:pPr>
        <w:ind w:firstLine="567"/>
        <w:rPr>
          <w:rFonts w:eastAsia="Times New Roman"/>
          <w:b/>
          <w:color w:val="000000"/>
          <w:sz w:val="28"/>
          <w:szCs w:val="28"/>
          <w:u w:val="single"/>
        </w:rPr>
      </w:pPr>
    </w:p>
    <w:p w:rsidR="00135F23" w:rsidRPr="00A5348A" w:rsidRDefault="00135F23" w:rsidP="006A3A52">
      <w:pPr>
        <w:ind w:firstLine="567"/>
        <w:jc w:val="center"/>
        <w:rPr>
          <w:rFonts w:eastAsia="Times New Roman"/>
          <w:b/>
          <w:sz w:val="28"/>
          <w:szCs w:val="28"/>
        </w:rPr>
      </w:pPr>
      <w:r w:rsidRPr="00A5348A">
        <w:rPr>
          <w:rFonts w:eastAsia="Times New Roman"/>
          <w:b/>
          <w:sz w:val="28"/>
          <w:szCs w:val="28"/>
        </w:rPr>
        <w:t xml:space="preserve">Таблица-сетка часов </w:t>
      </w:r>
    </w:p>
    <w:p w:rsidR="00135F23" w:rsidRPr="00A5348A" w:rsidRDefault="00135F23" w:rsidP="006A3A52">
      <w:pPr>
        <w:ind w:firstLine="567"/>
        <w:jc w:val="center"/>
        <w:rPr>
          <w:rFonts w:eastAsia="Times New Roman"/>
          <w:b/>
          <w:sz w:val="28"/>
          <w:szCs w:val="28"/>
        </w:rPr>
      </w:pPr>
      <w:r w:rsidRPr="00A5348A">
        <w:rPr>
          <w:rFonts w:eastAsia="Times New Roman"/>
          <w:b/>
          <w:sz w:val="28"/>
          <w:szCs w:val="28"/>
        </w:rPr>
        <w:t xml:space="preserve">учебного плана для 11Б  классов  универсального обучения </w:t>
      </w:r>
      <w:proofErr w:type="gramStart"/>
      <w:r w:rsidRPr="00A5348A">
        <w:rPr>
          <w:rFonts w:eastAsia="Times New Roman"/>
          <w:b/>
          <w:sz w:val="28"/>
          <w:szCs w:val="28"/>
        </w:rPr>
        <w:t>в</w:t>
      </w:r>
      <w:proofErr w:type="gramEnd"/>
      <w:r w:rsidRPr="00A5348A">
        <w:rPr>
          <w:rFonts w:eastAsia="Times New Roman"/>
          <w:b/>
          <w:sz w:val="28"/>
          <w:szCs w:val="28"/>
        </w:rPr>
        <w:t xml:space="preserve"> </w:t>
      </w:r>
    </w:p>
    <w:p w:rsidR="00135F23" w:rsidRPr="00A5348A" w:rsidRDefault="00135F23" w:rsidP="006A3A52">
      <w:pPr>
        <w:ind w:firstLine="567"/>
        <w:jc w:val="center"/>
        <w:rPr>
          <w:rFonts w:eastAsia="Times New Roman"/>
          <w:b/>
          <w:sz w:val="28"/>
          <w:szCs w:val="28"/>
        </w:rPr>
      </w:pPr>
      <w:r w:rsidRPr="00A5348A">
        <w:rPr>
          <w:rFonts w:eastAsia="Times New Roman"/>
          <w:b/>
          <w:sz w:val="28"/>
          <w:szCs w:val="28"/>
        </w:rPr>
        <w:t>МБОУ СОШ № 38 на основе ФКГОС – 2004 на  2019-2020 учебный год</w:t>
      </w:r>
    </w:p>
    <w:p w:rsidR="00135F23" w:rsidRPr="00A5348A" w:rsidRDefault="00135F23" w:rsidP="006A3A52">
      <w:pPr>
        <w:ind w:firstLine="567"/>
        <w:rPr>
          <w:rFonts w:eastAsia="Times New Roman"/>
          <w:sz w:val="28"/>
          <w:szCs w:val="28"/>
        </w:rPr>
      </w:pPr>
    </w:p>
    <w:tbl>
      <w:tblPr>
        <w:tblW w:w="9792" w:type="dxa"/>
        <w:tblInd w:w="927" w:type="dxa"/>
        <w:tblLayout w:type="fixed"/>
        <w:tblLook w:val="0000"/>
      </w:tblPr>
      <w:tblGrid>
        <w:gridCol w:w="3839"/>
        <w:gridCol w:w="2977"/>
        <w:gridCol w:w="2976"/>
      </w:tblGrid>
      <w:tr w:rsidR="00135F23" w:rsidRPr="00A5348A" w:rsidTr="00657DA2">
        <w:trPr>
          <w:trHeight w:val="266"/>
        </w:trPr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lastRenderedPageBreak/>
              <w:t>Учебные предметы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Количество часов в неделю</w:t>
            </w:r>
          </w:p>
        </w:tc>
      </w:tr>
      <w:tr w:rsidR="00135F23" w:rsidRPr="00A5348A" w:rsidTr="00657DA2">
        <w:trPr>
          <w:trHeight w:val="343"/>
        </w:trPr>
        <w:tc>
          <w:tcPr>
            <w:tcW w:w="3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23" w:rsidRPr="00A5348A" w:rsidRDefault="00135F23" w:rsidP="006A3A52">
            <w:pPr>
              <w:ind w:firstLine="567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10АБ  (2018-2019)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5348A">
              <w:rPr>
                <w:rFonts w:eastAsia="Times New Roman"/>
                <w:b/>
                <w:sz w:val="28"/>
                <w:szCs w:val="28"/>
              </w:rPr>
              <w:t>11АБ (2019-2020)</w:t>
            </w:r>
          </w:p>
        </w:tc>
      </w:tr>
      <w:tr w:rsidR="00135F23" w:rsidRPr="00A5348A" w:rsidTr="00657DA2">
        <w:trPr>
          <w:trHeight w:val="299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5348A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</w:tr>
      <w:tr w:rsidR="00135F23" w:rsidRPr="00A5348A" w:rsidTr="00657DA2">
        <w:trPr>
          <w:trHeight w:val="351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5348A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</w:tr>
      <w:tr w:rsidR="00135F23" w:rsidRPr="00A5348A" w:rsidTr="00657DA2">
        <w:trPr>
          <w:trHeight w:val="347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8A" w:rsidRDefault="00135F23" w:rsidP="006A3A52">
            <w:pPr>
              <w:ind w:firstLine="567"/>
              <w:rPr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Иностранный язык</w:t>
            </w:r>
          </w:p>
          <w:p w:rsidR="00135F23" w:rsidRPr="00A5348A" w:rsidRDefault="00135F23" w:rsidP="006A3A52">
            <w:pPr>
              <w:ind w:firstLine="567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 xml:space="preserve"> ( английский)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5348A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</w:tr>
      <w:tr w:rsidR="00135F23" w:rsidRPr="00A5348A" w:rsidTr="00657DA2">
        <w:trPr>
          <w:trHeight w:val="163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5348A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</w:tr>
      <w:tr w:rsidR="00135F23" w:rsidRPr="00A5348A" w:rsidTr="00657DA2">
        <w:trPr>
          <w:trHeight w:val="21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5348A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</w:tr>
      <w:tr w:rsidR="00135F23" w:rsidRPr="00A5348A" w:rsidTr="00657DA2">
        <w:trPr>
          <w:trHeight w:val="280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5348A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</w:tr>
      <w:tr w:rsidR="00135F23" w:rsidRPr="00A5348A" w:rsidTr="00657DA2">
        <w:trPr>
          <w:trHeight w:val="191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5348A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</w:tr>
      <w:tr w:rsidR="00135F23" w:rsidRPr="00A5348A" w:rsidTr="00657DA2">
        <w:trPr>
          <w:trHeight w:val="191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5348A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</w:tr>
      <w:tr w:rsidR="00135F23" w:rsidRPr="00A5348A" w:rsidTr="00657DA2">
        <w:trPr>
          <w:trHeight w:val="243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5348A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</w:tr>
      <w:tr w:rsidR="00135F23" w:rsidRPr="00A5348A" w:rsidTr="00657DA2">
        <w:trPr>
          <w:trHeight w:val="243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Астрономия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5348A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</w:tr>
      <w:tr w:rsidR="00135F23" w:rsidRPr="00A5348A" w:rsidTr="00657DA2">
        <w:trPr>
          <w:trHeight w:val="29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5348A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</w:tr>
      <w:tr w:rsidR="00135F23" w:rsidRPr="00A5348A" w:rsidTr="00657DA2">
        <w:trPr>
          <w:trHeight w:val="167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5348A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</w:tr>
      <w:tr w:rsidR="00135F23" w:rsidRPr="00A5348A" w:rsidTr="00657DA2">
        <w:trPr>
          <w:trHeight w:val="167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5348A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</w:tr>
      <w:tr w:rsidR="00135F23" w:rsidRPr="00A5348A" w:rsidTr="00657DA2">
        <w:trPr>
          <w:trHeight w:val="17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5348A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</w:tr>
      <w:tr w:rsidR="00135F23" w:rsidRPr="00A5348A" w:rsidTr="00657DA2">
        <w:trPr>
          <w:trHeight w:val="270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5348A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</w:tr>
      <w:tr w:rsidR="00135F23" w:rsidRPr="00A5348A" w:rsidTr="00657DA2">
        <w:trPr>
          <w:trHeight w:val="301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rPr>
                <w:rFonts w:eastAsia="Times New Roman"/>
                <w:b/>
                <w:sz w:val="28"/>
                <w:szCs w:val="28"/>
              </w:rPr>
            </w:pPr>
            <w:r w:rsidRPr="00A5348A">
              <w:rPr>
                <w:rFonts w:eastAsia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5348A">
              <w:rPr>
                <w:rFonts w:eastAsia="Times New Roman"/>
                <w:b/>
                <w:sz w:val="28"/>
                <w:szCs w:val="28"/>
              </w:rPr>
              <w:t>30</w:t>
            </w:r>
          </w:p>
        </w:tc>
      </w:tr>
      <w:tr w:rsidR="00135F23" w:rsidRPr="00A5348A" w:rsidTr="00657DA2">
        <w:trPr>
          <w:trHeight w:val="221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rPr>
                <w:rFonts w:eastAsia="Times New Roman"/>
                <w:sz w:val="28"/>
                <w:szCs w:val="28"/>
              </w:rPr>
            </w:pPr>
            <w:proofErr w:type="spellStart"/>
            <w:r w:rsidRPr="00A5348A">
              <w:rPr>
                <w:rFonts w:eastAsia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5348A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</w:tr>
      <w:tr w:rsidR="00135F23" w:rsidRPr="00A5348A" w:rsidTr="00657DA2">
        <w:trPr>
          <w:trHeight w:val="259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Практикум по русскому языку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5348A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</w:tr>
      <w:tr w:rsidR="00135F23" w:rsidRPr="00A5348A" w:rsidTr="00657DA2">
        <w:trPr>
          <w:trHeight w:val="357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F23" w:rsidRPr="00A5348A" w:rsidRDefault="00135F23" w:rsidP="006A3A52">
            <w:pPr>
              <w:ind w:firstLine="567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Практикум по  биологии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5348A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</w:tr>
      <w:tr w:rsidR="00135F23" w:rsidRPr="00A5348A" w:rsidTr="00657DA2">
        <w:trPr>
          <w:trHeight w:val="357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F23" w:rsidRPr="00A5348A" w:rsidRDefault="00135F23" w:rsidP="006A3A52">
            <w:pPr>
              <w:ind w:firstLine="567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Практикум по математике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5348A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</w:tr>
      <w:tr w:rsidR="00135F23" w:rsidRPr="00A5348A" w:rsidTr="00657DA2">
        <w:trPr>
          <w:trHeight w:val="357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F23" w:rsidRPr="00A5348A" w:rsidRDefault="00135F23" w:rsidP="006A3A52">
            <w:pPr>
              <w:ind w:firstLine="567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Практикум по физике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5348A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</w:tr>
      <w:tr w:rsidR="00135F23" w:rsidRPr="00A5348A" w:rsidTr="00657DA2">
        <w:trPr>
          <w:trHeight w:val="357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F23" w:rsidRPr="00A5348A" w:rsidRDefault="00135F23" w:rsidP="006A3A52">
            <w:pPr>
              <w:ind w:firstLine="567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Основы права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5348A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</w:tr>
      <w:tr w:rsidR="00135F23" w:rsidRPr="00A5348A" w:rsidTr="00657DA2">
        <w:trPr>
          <w:trHeight w:val="357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F23" w:rsidRPr="00A5348A" w:rsidRDefault="00135F23" w:rsidP="006A3A52">
            <w:pPr>
              <w:ind w:firstLine="567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История химии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5348A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</w:tr>
      <w:tr w:rsidR="00135F23" w:rsidRPr="00A5348A" w:rsidTr="00657DA2">
        <w:trPr>
          <w:trHeight w:val="36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 w:rsidRPr="00A5348A">
              <w:rPr>
                <w:rFonts w:eastAsia="Times New Roman"/>
                <w:b/>
                <w:bCs/>
                <w:iCs/>
                <w:sz w:val="28"/>
                <w:szCs w:val="28"/>
              </w:rPr>
              <w:t>Всего: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348A"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5348A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135F23" w:rsidRPr="00A5348A" w:rsidTr="00657DA2">
        <w:trPr>
          <w:trHeight w:val="24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 w:rsidRPr="00A5348A">
              <w:rPr>
                <w:rFonts w:eastAsia="Times New Roman"/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5348A">
              <w:rPr>
                <w:rFonts w:eastAsia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5348A">
              <w:rPr>
                <w:rFonts w:eastAsia="Times New Roman"/>
                <w:b/>
                <w:bCs/>
                <w:sz w:val="28"/>
                <w:szCs w:val="28"/>
              </w:rPr>
              <w:t>37</w:t>
            </w:r>
          </w:p>
        </w:tc>
      </w:tr>
      <w:tr w:rsidR="00135F23" w:rsidRPr="00A5348A" w:rsidTr="00657DA2">
        <w:trPr>
          <w:trHeight w:val="434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F23" w:rsidRPr="00A5348A" w:rsidRDefault="00135F23" w:rsidP="006A3A52">
            <w:pPr>
              <w:ind w:firstLine="567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 xml:space="preserve">Предельно допустимая аудиторная учебная нагрузка </w:t>
            </w:r>
          </w:p>
          <w:p w:rsidR="00135F23" w:rsidRPr="00A5348A" w:rsidRDefault="00135F23" w:rsidP="006A3A52">
            <w:pPr>
              <w:ind w:firstLine="567"/>
              <w:rPr>
                <w:rFonts w:eastAsia="Times New Roman"/>
                <w:sz w:val="28"/>
                <w:szCs w:val="28"/>
              </w:rPr>
            </w:pPr>
            <w:r w:rsidRPr="00A5348A">
              <w:rPr>
                <w:rFonts w:eastAsia="Times New Roman"/>
                <w:sz w:val="28"/>
                <w:szCs w:val="28"/>
              </w:rPr>
              <w:t xml:space="preserve">при 6-дневной учебной неделе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F23" w:rsidRPr="00A5348A" w:rsidRDefault="00135F23" w:rsidP="006A3A52">
            <w:pPr>
              <w:ind w:firstLine="567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A5348A">
              <w:rPr>
                <w:rFonts w:eastAsia="Times New Roman"/>
                <w:bCs/>
                <w:sz w:val="28"/>
                <w:szCs w:val="28"/>
              </w:rPr>
              <w:t>37</w:t>
            </w:r>
            <w:r w:rsidRPr="00A5348A">
              <w:rPr>
                <w:rFonts w:eastAsia="Times New Roman"/>
                <w:b/>
                <w:bCs/>
                <w:sz w:val="28"/>
                <w:szCs w:val="28"/>
              </w:rPr>
              <w:t>/37</w:t>
            </w:r>
          </w:p>
        </w:tc>
      </w:tr>
    </w:tbl>
    <w:p w:rsidR="00657DA2" w:rsidRDefault="00657DA2" w:rsidP="006A3A52">
      <w:pPr>
        <w:ind w:firstLine="567"/>
        <w:rPr>
          <w:b/>
          <w:sz w:val="28"/>
          <w:szCs w:val="28"/>
        </w:rPr>
      </w:pPr>
    </w:p>
    <w:p w:rsidR="00A5348A" w:rsidRPr="00A5348A" w:rsidRDefault="00A5348A" w:rsidP="006A3A52">
      <w:pPr>
        <w:ind w:firstLine="567"/>
        <w:rPr>
          <w:rFonts w:eastAsia="Times New Roman"/>
          <w:b/>
          <w:sz w:val="28"/>
          <w:szCs w:val="28"/>
        </w:rPr>
      </w:pPr>
    </w:p>
    <w:p w:rsidR="00135F23" w:rsidRPr="00A5348A" w:rsidRDefault="00135F23" w:rsidP="006A3A52">
      <w:pPr>
        <w:ind w:firstLine="567"/>
        <w:jc w:val="center"/>
        <w:rPr>
          <w:rFonts w:eastAsia="Times New Roman"/>
          <w:b/>
          <w:sz w:val="28"/>
          <w:szCs w:val="28"/>
        </w:rPr>
      </w:pPr>
      <w:r w:rsidRPr="00A5348A">
        <w:rPr>
          <w:rFonts w:eastAsia="Times New Roman"/>
          <w:b/>
          <w:sz w:val="28"/>
          <w:szCs w:val="28"/>
        </w:rPr>
        <w:t>Таблица-сетка часов</w:t>
      </w:r>
    </w:p>
    <w:p w:rsidR="00135F23" w:rsidRPr="00A5348A" w:rsidRDefault="00135F23" w:rsidP="006A3A52">
      <w:pPr>
        <w:ind w:firstLine="567"/>
        <w:jc w:val="center"/>
        <w:rPr>
          <w:rFonts w:eastAsia="Times New Roman"/>
          <w:b/>
          <w:sz w:val="28"/>
          <w:szCs w:val="28"/>
        </w:rPr>
      </w:pPr>
      <w:r w:rsidRPr="00A5348A">
        <w:rPr>
          <w:rFonts w:eastAsia="Times New Roman"/>
          <w:b/>
          <w:sz w:val="28"/>
          <w:szCs w:val="28"/>
        </w:rPr>
        <w:t xml:space="preserve">учебного плана для 11А класса социально-педагогического профиля   </w:t>
      </w:r>
      <w:proofErr w:type="gramStart"/>
      <w:r w:rsidRPr="00A5348A">
        <w:rPr>
          <w:rFonts w:eastAsia="Times New Roman"/>
          <w:b/>
          <w:sz w:val="28"/>
          <w:szCs w:val="28"/>
        </w:rPr>
        <w:t>в</w:t>
      </w:r>
      <w:proofErr w:type="gramEnd"/>
      <w:r w:rsidRPr="00A5348A">
        <w:rPr>
          <w:rFonts w:eastAsia="Times New Roman"/>
          <w:b/>
          <w:sz w:val="28"/>
          <w:szCs w:val="28"/>
        </w:rPr>
        <w:t xml:space="preserve"> </w:t>
      </w:r>
    </w:p>
    <w:p w:rsidR="00135F23" w:rsidRPr="00A5348A" w:rsidRDefault="00135F23" w:rsidP="006A3A52">
      <w:pPr>
        <w:ind w:firstLine="567"/>
        <w:jc w:val="center"/>
        <w:rPr>
          <w:rFonts w:eastAsia="Times New Roman"/>
          <w:b/>
          <w:sz w:val="28"/>
          <w:szCs w:val="28"/>
        </w:rPr>
      </w:pPr>
      <w:r w:rsidRPr="00A5348A">
        <w:rPr>
          <w:rFonts w:eastAsia="Times New Roman"/>
          <w:b/>
          <w:sz w:val="28"/>
          <w:szCs w:val="28"/>
        </w:rPr>
        <w:t>МБОУ СОШ № 38 на основе ФКГОС – 2004 на  2019-2020 учебный год</w:t>
      </w:r>
    </w:p>
    <w:p w:rsidR="00135F23" w:rsidRPr="00A5348A" w:rsidRDefault="00135F23" w:rsidP="006A3A52">
      <w:pPr>
        <w:ind w:firstLine="567"/>
        <w:jc w:val="center"/>
        <w:rPr>
          <w:rFonts w:eastAsia="Times New Roman"/>
          <w:b/>
          <w:sz w:val="28"/>
          <w:szCs w:val="28"/>
        </w:rPr>
      </w:pPr>
    </w:p>
    <w:tbl>
      <w:tblPr>
        <w:tblW w:w="9781" w:type="dxa"/>
        <w:tblInd w:w="9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4"/>
        <w:gridCol w:w="3260"/>
        <w:gridCol w:w="25"/>
        <w:gridCol w:w="3092"/>
      </w:tblGrid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24"/>
              <w:widowControl/>
              <w:ind w:firstLine="567"/>
              <w:jc w:val="left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lastRenderedPageBreak/>
              <w:t>Учебные предметы</w:t>
            </w:r>
          </w:p>
        </w:tc>
        <w:tc>
          <w:tcPr>
            <w:tcW w:w="6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24"/>
              <w:widowControl/>
              <w:ind w:firstLine="567"/>
              <w:jc w:val="left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Количество часов в неделю</w:t>
            </w:r>
          </w:p>
        </w:tc>
      </w:tr>
      <w:tr w:rsidR="00135F23" w:rsidRPr="00A5348A" w:rsidTr="00657DA2">
        <w:tc>
          <w:tcPr>
            <w:tcW w:w="3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5F23" w:rsidRPr="00A5348A" w:rsidRDefault="00135F23" w:rsidP="006A3A52">
            <w:pPr>
              <w:ind w:firstLine="567"/>
              <w:rPr>
                <w:rStyle w:val="FontStyle86"/>
                <w:rFonts w:eastAsia="Times New Roman"/>
                <w:sz w:val="28"/>
                <w:szCs w:val="28"/>
              </w:rPr>
            </w:pPr>
          </w:p>
          <w:p w:rsidR="00135F23" w:rsidRPr="00A5348A" w:rsidRDefault="00135F23" w:rsidP="006A3A52">
            <w:pPr>
              <w:ind w:firstLine="567"/>
              <w:rPr>
                <w:rStyle w:val="FontStyle86"/>
                <w:rFonts w:eastAsia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24"/>
              <w:widowControl/>
              <w:spacing w:line="250" w:lineRule="exact"/>
              <w:ind w:firstLine="567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 xml:space="preserve">10А класс </w:t>
            </w:r>
          </w:p>
          <w:p w:rsidR="00135F23" w:rsidRPr="00A5348A" w:rsidRDefault="00135F23" w:rsidP="006A3A52">
            <w:pPr>
              <w:pStyle w:val="Style24"/>
              <w:widowControl/>
              <w:spacing w:line="250" w:lineRule="exact"/>
              <w:ind w:firstLine="567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 xml:space="preserve">2018-2019 </w:t>
            </w:r>
          </w:p>
          <w:p w:rsidR="00135F23" w:rsidRPr="00A5348A" w:rsidRDefault="00135F23" w:rsidP="006A3A52">
            <w:pPr>
              <w:pStyle w:val="Style24"/>
              <w:widowControl/>
              <w:spacing w:line="250" w:lineRule="exact"/>
              <w:ind w:firstLine="567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учебный год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24"/>
              <w:widowControl/>
              <w:spacing w:line="245" w:lineRule="exact"/>
              <w:ind w:firstLine="567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11А класс</w:t>
            </w:r>
          </w:p>
          <w:p w:rsidR="00135F23" w:rsidRPr="00A5348A" w:rsidRDefault="00135F23" w:rsidP="006A3A52">
            <w:pPr>
              <w:pStyle w:val="Style24"/>
              <w:widowControl/>
              <w:spacing w:line="245" w:lineRule="exact"/>
              <w:ind w:firstLine="567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 xml:space="preserve"> 2019-2020 </w:t>
            </w:r>
          </w:p>
          <w:p w:rsidR="00135F23" w:rsidRPr="00A5348A" w:rsidRDefault="00135F23" w:rsidP="006A3A52">
            <w:pPr>
              <w:pStyle w:val="Style24"/>
              <w:widowControl/>
              <w:spacing w:line="245" w:lineRule="exact"/>
              <w:ind w:firstLine="567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учебный год</w:t>
            </w:r>
          </w:p>
        </w:tc>
      </w:tr>
      <w:tr w:rsidR="00135F23" w:rsidRPr="00A5348A" w:rsidTr="00657DA2">
        <w:trPr>
          <w:trHeight w:val="219"/>
        </w:trPr>
        <w:tc>
          <w:tcPr>
            <w:tcW w:w="3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ind w:firstLine="567"/>
              <w:rPr>
                <w:rStyle w:val="FontStyle86"/>
                <w:rFonts w:eastAsia="Times New Roman"/>
                <w:sz w:val="28"/>
                <w:szCs w:val="28"/>
              </w:rPr>
            </w:pPr>
          </w:p>
          <w:p w:rsidR="00135F23" w:rsidRPr="00A5348A" w:rsidRDefault="00135F23" w:rsidP="006A3A52">
            <w:pPr>
              <w:ind w:firstLine="567"/>
              <w:rPr>
                <w:rStyle w:val="FontStyle86"/>
                <w:rFonts w:eastAsia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26" w:lineRule="exact"/>
              <w:ind w:firstLine="567"/>
              <w:rPr>
                <w:rStyle w:val="FontStyle88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26" w:lineRule="exact"/>
              <w:ind w:firstLine="567"/>
              <w:jc w:val="left"/>
              <w:rPr>
                <w:rStyle w:val="FontStyle88"/>
                <w:sz w:val="28"/>
                <w:szCs w:val="28"/>
              </w:rPr>
            </w:pPr>
          </w:p>
        </w:tc>
      </w:tr>
      <w:tr w:rsidR="00135F23" w:rsidRPr="00A5348A" w:rsidTr="00657DA2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24"/>
              <w:widowControl/>
              <w:ind w:firstLine="567"/>
              <w:jc w:val="left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Учебные предметы на базовом уровне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Литература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3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3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3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3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Геометрия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2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2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Информатика и ИКТ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1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1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История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2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2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1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1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Химия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1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1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1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1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Физика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2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2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Астрономия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-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1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2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2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17"/>
              <w:widowControl/>
              <w:ind w:firstLine="567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2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1</w:t>
            </w:r>
          </w:p>
        </w:tc>
      </w:tr>
      <w:tr w:rsidR="00135F23" w:rsidRPr="00A5348A" w:rsidTr="00657DA2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Учебные предметы на базовом уровне</w:t>
            </w:r>
          </w:p>
        </w:tc>
      </w:tr>
      <w:tr w:rsidR="00135F23" w:rsidRPr="00A5348A" w:rsidTr="00657DA2">
        <w:trPr>
          <w:trHeight w:val="723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6"/>
                <w:b w:val="0"/>
                <w:sz w:val="28"/>
                <w:szCs w:val="28"/>
              </w:rPr>
            </w:pPr>
            <w:r w:rsidRPr="00A5348A">
              <w:rPr>
                <w:rStyle w:val="FontStyle86"/>
                <w:b w:val="0"/>
                <w:sz w:val="28"/>
                <w:szCs w:val="28"/>
              </w:rPr>
              <w:t>Русский язык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 xml:space="preserve">                       3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 xml:space="preserve">                     3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4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4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Обществознание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3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3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24"/>
              <w:widowControl/>
              <w:ind w:firstLine="567"/>
              <w:jc w:val="left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ВСЕГО: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F23" w:rsidRPr="00A5348A" w:rsidRDefault="00135F23" w:rsidP="006A3A52">
            <w:pPr>
              <w:pStyle w:val="Style24"/>
              <w:widowControl/>
              <w:ind w:firstLine="567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30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rPr>
                <w:rStyle w:val="FontStyle88"/>
                <w:b/>
                <w:bCs/>
                <w:sz w:val="28"/>
                <w:szCs w:val="28"/>
              </w:rPr>
            </w:pPr>
            <w:r w:rsidRPr="00A5348A">
              <w:rPr>
                <w:rStyle w:val="FontStyle88"/>
                <w:b/>
                <w:bCs/>
                <w:sz w:val="28"/>
                <w:szCs w:val="28"/>
              </w:rPr>
              <w:t>30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proofErr w:type="spellStart"/>
            <w:r w:rsidRPr="00A5348A">
              <w:rPr>
                <w:rStyle w:val="FontStyle88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1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1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Практикум по русскому языку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 xml:space="preserve">                      1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1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Русское правописание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2"/>
              <w:widowControl/>
              <w:ind w:firstLine="567"/>
              <w:jc w:val="center"/>
              <w:rPr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0,5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1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Избранные вопросы алгебры и начала анализа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2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t>0,5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1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Практикум по геометрии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1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1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Психология и выбор профессии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1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-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Основы права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1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1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jc w:val="left"/>
              <w:rPr>
                <w:sz w:val="28"/>
                <w:szCs w:val="28"/>
              </w:rPr>
            </w:pPr>
            <w:r w:rsidRPr="00A5348A">
              <w:rPr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1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33"/>
              <w:widowControl/>
              <w:spacing w:line="240" w:lineRule="auto"/>
              <w:ind w:firstLine="567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>1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24"/>
              <w:widowControl/>
              <w:ind w:firstLine="567"/>
              <w:jc w:val="left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ВСЕГО: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24"/>
              <w:widowControl/>
              <w:ind w:firstLine="567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7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24"/>
              <w:widowControl/>
              <w:ind w:firstLine="567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7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24"/>
              <w:widowControl/>
              <w:ind w:firstLine="567"/>
              <w:jc w:val="left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ИТОГО: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24"/>
              <w:widowControl/>
              <w:ind w:firstLine="567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37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24"/>
              <w:widowControl/>
              <w:ind w:firstLine="567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37</w:t>
            </w:r>
          </w:p>
        </w:tc>
      </w:tr>
      <w:tr w:rsidR="00135F23" w:rsidRPr="00A5348A" w:rsidTr="00657DA2"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17"/>
              <w:widowControl/>
              <w:spacing w:line="240" w:lineRule="auto"/>
              <w:ind w:firstLine="567"/>
              <w:rPr>
                <w:rStyle w:val="FontStyle88"/>
                <w:sz w:val="28"/>
                <w:szCs w:val="28"/>
              </w:rPr>
            </w:pPr>
            <w:r w:rsidRPr="00A5348A">
              <w:rPr>
                <w:rStyle w:val="FontStyle88"/>
                <w:sz w:val="28"/>
                <w:szCs w:val="28"/>
              </w:rPr>
              <w:t xml:space="preserve">Предельно допустимая аудиторная </w:t>
            </w:r>
            <w:r w:rsidRPr="00A5348A">
              <w:rPr>
                <w:rStyle w:val="FontStyle88"/>
                <w:sz w:val="28"/>
                <w:szCs w:val="28"/>
              </w:rPr>
              <w:lastRenderedPageBreak/>
              <w:t xml:space="preserve">учебная нагрузка при </w:t>
            </w:r>
            <w:r w:rsidRPr="00A5348A">
              <w:rPr>
                <w:rStyle w:val="FontStyle64"/>
                <w:sz w:val="28"/>
                <w:szCs w:val="28"/>
              </w:rPr>
              <w:t>6</w:t>
            </w:r>
            <w:r w:rsidRPr="00A5348A">
              <w:rPr>
                <w:rStyle w:val="FontStyle88"/>
                <w:sz w:val="28"/>
                <w:szCs w:val="28"/>
              </w:rPr>
              <w:t>-дневной учебной неделе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4"/>
              <w:widowControl/>
              <w:ind w:firstLine="567"/>
              <w:jc w:val="center"/>
              <w:rPr>
                <w:rStyle w:val="FontStyle64"/>
                <w:sz w:val="28"/>
                <w:szCs w:val="28"/>
              </w:rPr>
            </w:pPr>
            <w:r w:rsidRPr="00A5348A">
              <w:rPr>
                <w:rStyle w:val="FontStyle64"/>
                <w:sz w:val="28"/>
                <w:szCs w:val="28"/>
              </w:rPr>
              <w:lastRenderedPageBreak/>
              <w:t>37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23" w:rsidRPr="00A5348A" w:rsidRDefault="00135F23" w:rsidP="006A3A52">
            <w:pPr>
              <w:pStyle w:val="Style24"/>
              <w:widowControl/>
              <w:ind w:firstLine="567"/>
              <w:rPr>
                <w:rStyle w:val="FontStyle86"/>
                <w:sz w:val="28"/>
                <w:szCs w:val="28"/>
              </w:rPr>
            </w:pPr>
            <w:r w:rsidRPr="00A5348A">
              <w:rPr>
                <w:rStyle w:val="FontStyle86"/>
                <w:sz w:val="28"/>
                <w:szCs w:val="28"/>
              </w:rPr>
              <w:t>37</w:t>
            </w:r>
          </w:p>
        </w:tc>
      </w:tr>
    </w:tbl>
    <w:p w:rsidR="00135F23" w:rsidRDefault="00135F23" w:rsidP="006A3A52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</w:p>
    <w:p w:rsidR="005F374C" w:rsidRDefault="00153041" w:rsidP="006A3A52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Реализация данного учебного плана предоставляет возможность получения стандарта образования всеми учащимися, позволяет достигнуть целей образовательной программы школы, удовлетворить социальный заказ родителей, образовательные запросы и п</w:t>
      </w:r>
      <w:r w:rsidR="00A5348A">
        <w:rPr>
          <w:rFonts w:eastAsia="Times New Roman"/>
          <w:sz w:val="28"/>
          <w:szCs w:val="28"/>
        </w:rPr>
        <w:t>ознавательные интересы учащихся.</w:t>
      </w:r>
    </w:p>
    <w:p w:rsidR="00DB6B9D" w:rsidRPr="00B63227" w:rsidRDefault="00DB6B9D" w:rsidP="00DB6B9D">
      <w:pPr>
        <w:jc w:val="center"/>
        <w:rPr>
          <w:caps/>
          <w:sz w:val="28"/>
          <w:szCs w:val="28"/>
        </w:rPr>
      </w:pPr>
      <w:r w:rsidRPr="00B63227">
        <w:rPr>
          <w:b/>
          <w:bCs/>
          <w:caps/>
          <w:color w:val="000000"/>
          <w:sz w:val="28"/>
          <w:szCs w:val="28"/>
        </w:rPr>
        <w:t>Календарный учебный график</w:t>
      </w:r>
    </w:p>
    <w:p w:rsidR="00DB6B9D" w:rsidRPr="00B63227" w:rsidRDefault="00DB6B9D" w:rsidP="00DB6B9D">
      <w:pPr>
        <w:jc w:val="center"/>
        <w:rPr>
          <w:b/>
          <w:sz w:val="28"/>
          <w:szCs w:val="28"/>
        </w:rPr>
      </w:pPr>
      <w:r w:rsidRPr="00B63227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DB6B9D" w:rsidRPr="00B63227" w:rsidRDefault="00DB6B9D" w:rsidP="00DB6B9D">
      <w:pPr>
        <w:jc w:val="center"/>
        <w:rPr>
          <w:b/>
          <w:sz w:val="28"/>
          <w:szCs w:val="28"/>
        </w:rPr>
      </w:pPr>
      <w:r w:rsidRPr="00B63227">
        <w:rPr>
          <w:b/>
          <w:sz w:val="28"/>
          <w:szCs w:val="28"/>
        </w:rPr>
        <w:t>средней общеобразовательной школы № 38</w:t>
      </w:r>
    </w:p>
    <w:p w:rsidR="00DB6B9D" w:rsidRPr="00B63227" w:rsidRDefault="00DB6B9D" w:rsidP="00DB6B9D">
      <w:pPr>
        <w:jc w:val="center"/>
        <w:rPr>
          <w:b/>
          <w:sz w:val="28"/>
          <w:szCs w:val="28"/>
        </w:rPr>
      </w:pPr>
      <w:proofErr w:type="gramStart"/>
      <w:r w:rsidRPr="00B63227">
        <w:rPr>
          <w:b/>
          <w:sz w:val="28"/>
          <w:szCs w:val="28"/>
        </w:rPr>
        <w:t>муниципального</w:t>
      </w:r>
      <w:proofErr w:type="gramEnd"/>
      <w:r w:rsidRPr="00B63227">
        <w:rPr>
          <w:b/>
          <w:sz w:val="28"/>
          <w:szCs w:val="28"/>
        </w:rPr>
        <w:t xml:space="preserve"> образования город Краснодар</w:t>
      </w:r>
    </w:p>
    <w:p w:rsidR="00DB6B9D" w:rsidRPr="00B63227" w:rsidRDefault="00DB6B9D" w:rsidP="00DB6B9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63227">
        <w:rPr>
          <w:b/>
          <w:bCs/>
          <w:color w:val="000000"/>
          <w:sz w:val="28"/>
          <w:szCs w:val="28"/>
        </w:rPr>
        <w:t>2019 - 2020 учебный год</w:t>
      </w:r>
    </w:p>
    <w:p w:rsidR="00DB6B9D" w:rsidRPr="00B63227" w:rsidRDefault="00DB6B9D" w:rsidP="00DB6B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B6B9D" w:rsidRPr="00B63227" w:rsidRDefault="00DB6B9D" w:rsidP="008D70A5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rPr>
          <w:b/>
          <w:sz w:val="28"/>
          <w:szCs w:val="28"/>
        </w:rPr>
      </w:pPr>
      <w:r w:rsidRPr="00B63227">
        <w:rPr>
          <w:b/>
          <w:sz w:val="28"/>
          <w:szCs w:val="28"/>
        </w:rPr>
        <w:t>Дата начала и окончания учебного года:</w:t>
      </w:r>
    </w:p>
    <w:p w:rsidR="00DB6B9D" w:rsidRPr="00B63227" w:rsidRDefault="00DB6B9D" w:rsidP="00DB6B9D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B63227">
        <w:rPr>
          <w:sz w:val="28"/>
          <w:szCs w:val="28"/>
        </w:rPr>
        <w:t>начало учебного года – 2 сентября 2019 года</w:t>
      </w:r>
    </w:p>
    <w:p w:rsidR="00DB6B9D" w:rsidRPr="00B63227" w:rsidRDefault="00DB6B9D" w:rsidP="00DB6B9D">
      <w:pPr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</w:rPr>
      </w:pPr>
      <w:r w:rsidRPr="00B63227">
        <w:rPr>
          <w:sz w:val="28"/>
          <w:szCs w:val="28"/>
        </w:rPr>
        <w:t>окончание учебного года – 25 мая 2020 года</w:t>
      </w:r>
    </w:p>
    <w:p w:rsidR="00DB6B9D" w:rsidRPr="00B63227" w:rsidRDefault="00DB6B9D" w:rsidP="00DB6B9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B6B9D" w:rsidRPr="00B63227" w:rsidRDefault="00DB6B9D" w:rsidP="008D70A5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rPr>
          <w:b/>
          <w:sz w:val="28"/>
          <w:szCs w:val="28"/>
        </w:rPr>
      </w:pPr>
      <w:r w:rsidRPr="00B63227">
        <w:rPr>
          <w:b/>
          <w:sz w:val="28"/>
          <w:szCs w:val="28"/>
        </w:rPr>
        <w:t>Продолжительность урока</w:t>
      </w:r>
      <w:r w:rsidRPr="00B63227">
        <w:rPr>
          <w:sz w:val="28"/>
          <w:szCs w:val="28"/>
        </w:rPr>
        <w:t xml:space="preserve"> </w:t>
      </w:r>
    </w:p>
    <w:p w:rsidR="00DB6B9D" w:rsidRPr="00B63227" w:rsidRDefault="00DB6B9D" w:rsidP="00DB6B9D">
      <w:pPr>
        <w:shd w:val="clear" w:color="auto" w:fill="FFFFFF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B63227">
        <w:rPr>
          <w:sz w:val="28"/>
          <w:szCs w:val="28"/>
          <w:lang w:val="en-US"/>
        </w:rPr>
        <w:t>II</w:t>
      </w:r>
      <w:r w:rsidRPr="00B63227">
        <w:rPr>
          <w:sz w:val="28"/>
          <w:szCs w:val="28"/>
        </w:rPr>
        <w:t>-</w:t>
      </w:r>
      <w:r w:rsidRPr="00B63227">
        <w:rPr>
          <w:sz w:val="28"/>
          <w:szCs w:val="28"/>
          <w:lang w:val="en-US"/>
        </w:rPr>
        <w:t>XI</w:t>
      </w:r>
      <w:r w:rsidRPr="00B63227">
        <w:rPr>
          <w:sz w:val="28"/>
          <w:szCs w:val="28"/>
        </w:rPr>
        <w:t xml:space="preserve"> классы – 40 минут  </w:t>
      </w:r>
    </w:p>
    <w:p w:rsidR="00DB6B9D" w:rsidRPr="00B63227" w:rsidRDefault="00DB6B9D" w:rsidP="00DB6B9D">
      <w:pPr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B63227">
        <w:rPr>
          <w:b/>
          <w:sz w:val="28"/>
          <w:szCs w:val="28"/>
        </w:rPr>
        <w:t xml:space="preserve">            </w:t>
      </w:r>
      <w:r w:rsidRPr="00B63227">
        <w:rPr>
          <w:sz w:val="28"/>
          <w:szCs w:val="28"/>
          <w:lang w:val="en-US"/>
        </w:rPr>
        <w:t>I</w:t>
      </w:r>
      <w:r w:rsidRPr="00B63227">
        <w:rPr>
          <w:sz w:val="28"/>
          <w:szCs w:val="28"/>
        </w:rPr>
        <w:t xml:space="preserve"> классы       − 35 минут (сентябрь-октябрь 3 урока, ноябрь-декабрь 4 урока);</w:t>
      </w:r>
    </w:p>
    <w:p w:rsidR="00DB6B9D" w:rsidRPr="00B63227" w:rsidRDefault="00DB6B9D" w:rsidP="00DB6B9D">
      <w:pPr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B63227">
        <w:rPr>
          <w:sz w:val="28"/>
          <w:szCs w:val="28"/>
        </w:rPr>
        <w:t xml:space="preserve">                                 − 40 минут (январь-май 4 урока, 1 день 5 уроков включая физическую культуру).</w:t>
      </w:r>
    </w:p>
    <w:p w:rsidR="00DB6B9D" w:rsidRPr="00B63227" w:rsidRDefault="00DB6B9D" w:rsidP="00DB6B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B6B9D" w:rsidRPr="00B63227" w:rsidRDefault="00DB6B9D" w:rsidP="008D70A5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rPr>
          <w:b/>
          <w:sz w:val="28"/>
          <w:szCs w:val="28"/>
        </w:rPr>
      </w:pPr>
      <w:r w:rsidRPr="00B63227">
        <w:rPr>
          <w:b/>
          <w:sz w:val="28"/>
          <w:szCs w:val="28"/>
        </w:rPr>
        <w:t>Продолжительность учебного года и учебных периодов</w:t>
      </w:r>
      <w:r w:rsidRPr="00B63227">
        <w:rPr>
          <w:sz w:val="28"/>
          <w:szCs w:val="28"/>
        </w:rPr>
        <w:t>:</w:t>
      </w:r>
    </w:p>
    <w:tbl>
      <w:tblPr>
        <w:tblW w:w="1049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70"/>
        <w:gridCol w:w="2039"/>
        <w:gridCol w:w="2381"/>
        <w:gridCol w:w="2100"/>
      </w:tblGrid>
      <w:tr w:rsidR="00DB6B9D" w:rsidRPr="00B63227" w:rsidTr="00DB6B9D">
        <w:trPr>
          <w:trHeight w:val="26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 xml:space="preserve"> </w:t>
            </w:r>
            <w:r w:rsidRPr="00B63227">
              <w:rPr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3227">
              <w:rPr>
                <w:b/>
                <w:sz w:val="28"/>
                <w:szCs w:val="28"/>
              </w:rPr>
              <w:t>1 классы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3227">
              <w:rPr>
                <w:b/>
                <w:sz w:val="28"/>
                <w:szCs w:val="28"/>
              </w:rPr>
              <w:t>2-9, 11 классы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3227">
              <w:rPr>
                <w:b/>
                <w:sz w:val="28"/>
                <w:szCs w:val="28"/>
              </w:rPr>
              <w:t>10 классы</w:t>
            </w:r>
          </w:p>
        </w:tc>
      </w:tr>
      <w:tr w:rsidR="00DB6B9D" w:rsidRPr="00B63227" w:rsidTr="00DB6B9D">
        <w:trPr>
          <w:trHeight w:val="14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 xml:space="preserve">  33 учебные недели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322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B6B9D" w:rsidRPr="00B63227" w:rsidTr="00DB6B9D">
        <w:trPr>
          <w:trHeight w:val="19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 xml:space="preserve">  34 учебные недели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3227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3227">
              <w:rPr>
                <w:b/>
                <w:sz w:val="28"/>
                <w:szCs w:val="28"/>
              </w:rPr>
              <w:t>+</w:t>
            </w:r>
          </w:p>
        </w:tc>
      </w:tr>
    </w:tbl>
    <w:p w:rsidR="00DB6B9D" w:rsidRPr="00B63227" w:rsidRDefault="00DB6B9D" w:rsidP="00DB6B9D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DB6B9D" w:rsidRPr="00B63227" w:rsidRDefault="00DB6B9D" w:rsidP="00DB6B9D">
      <w:pPr>
        <w:shd w:val="clear" w:color="auto" w:fill="FFFFFF"/>
        <w:autoSpaceDE w:val="0"/>
        <w:autoSpaceDN w:val="0"/>
        <w:adjustRightInd w:val="0"/>
        <w:ind w:left="360" w:firstLine="349"/>
        <w:rPr>
          <w:b/>
          <w:sz w:val="28"/>
          <w:szCs w:val="28"/>
        </w:rPr>
      </w:pPr>
      <w:r w:rsidRPr="00B63227">
        <w:rPr>
          <w:b/>
          <w:sz w:val="28"/>
          <w:szCs w:val="28"/>
        </w:rPr>
        <w:t>Продолжительность учебных периодов, сроки и продолжительность каникул</w:t>
      </w:r>
    </w:p>
    <w:tbl>
      <w:tblPr>
        <w:tblW w:w="104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276"/>
        <w:gridCol w:w="1418"/>
        <w:gridCol w:w="1406"/>
        <w:gridCol w:w="1259"/>
        <w:gridCol w:w="1418"/>
        <w:gridCol w:w="965"/>
        <w:gridCol w:w="1303"/>
      </w:tblGrid>
      <w:tr w:rsidR="00DB6B9D" w:rsidRPr="00B63227" w:rsidTr="00DB6B9D">
        <w:trPr>
          <w:trHeight w:val="5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3227">
              <w:rPr>
                <w:b/>
                <w:sz w:val="28"/>
                <w:szCs w:val="28"/>
              </w:rPr>
              <w:t xml:space="preserve">Учебный </w:t>
            </w:r>
          </w:p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3227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3227">
              <w:rPr>
                <w:b/>
                <w:sz w:val="28"/>
                <w:szCs w:val="28"/>
              </w:rPr>
              <w:t>Сроки</w:t>
            </w:r>
          </w:p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3227">
              <w:rPr>
                <w:b/>
                <w:sz w:val="28"/>
                <w:szCs w:val="28"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3227"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B63227">
              <w:rPr>
                <w:b/>
                <w:sz w:val="28"/>
                <w:szCs w:val="28"/>
              </w:rPr>
              <w:t>учебных</w:t>
            </w:r>
            <w:proofErr w:type="gramEnd"/>
          </w:p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3227">
              <w:rPr>
                <w:b/>
                <w:sz w:val="28"/>
                <w:szCs w:val="28"/>
              </w:rPr>
              <w:t>недель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3227">
              <w:rPr>
                <w:b/>
                <w:sz w:val="28"/>
                <w:szCs w:val="28"/>
              </w:rPr>
              <w:t>Каникулы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3227">
              <w:rPr>
                <w:b/>
                <w:sz w:val="28"/>
                <w:szCs w:val="28"/>
              </w:rPr>
              <w:t xml:space="preserve">Сроки </w:t>
            </w:r>
          </w:p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3227">
              <w:rPr>
                <w:b/>
                <w:sz w:val="28"/>
                <w:szCs w:val="28"/>
              </w:rPr>
              <w:t>каникул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3227">
              <w:rPr>
                <w:b/>
                <w:sz w:val="28"/>
                <w:szCs w:val="28"/>
              </w:rPr>
              <w:t xml:space="preserve">Количество </w:t>
            </w:r>
          </w:p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3227">
              <w:rPr>
                <w:b/>
                <w:sz w:val="28"/>
                <w:szCs w:val="28"/>
              </w:rPr>
              <w:t>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3227">
              <w:rPr>
                <w:b/>
                <w:sz w:val="28"/>
                <w:szCs w:val="28"/>
              </w:rPr>
              <w:t xml:space="preserve">Выход </w:t>
            </w:r>
            <w:proofErr w:type="gramStart"/>
            <w:r w:rsidRPr="00B63227">
              <w:rPr>
                <w:b/>
                <w:sz w:val="28"/>
                <w:szCs w:val="28"/>
              </w:rPr>
              <w:t>на</w:t>
            </w:r>
            <w:proofErr w:type="gramEnd"/>
            <w:r w:rsidRPr="00B63227">
              <w:rPr>
                <w:b/>
                <w:sz w:val="28"/>
                <w:szCs w:val="28"/>
              </w:rPr>
              <w:t xml:space="preserve"> </w:t>
            </w:r>
          </w:p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3227">
              <w:rPr>
                <w:b/>
                <w:sz w:val="28"/>
                <w:szCs w:val="28"/>
              </w:rPr>
              <w:t>занятия</w:t>
            </w:r>
          </w:p>
        </w:tc>
      </w:tr>
      <w:tr w:rsidR="00DB6B9D" w:rsidRPr="00B63227" w:rsidTr="00DB6B9D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  <w:lang w:val="en-US"/>
              </w:rPr>
              <w:t xml:space="preserve">I </w:t>
            </w:r>
            <w:r w:rsidRPr="00B63227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  <w:lang w:val="en-US"/>
              </w:rPr>
              <w:t>I</w:t>
            </w:r>
            <w:r w:rsidRPr="00B63227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01.09− 01.11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 xml:space="preserve">8 </w:t>
            </w:r>
            <w:proofErr w:type="spellStart"/>
            <w:r w:rsidRPr="00B63227">
              <w:rPr>
                <w:sz w:val="28"/>
                <w:szCs w:val="28"/>
              </w:rPr>
              <w:t>нед.+</w:t>
            </w:r>
            <w:proofErr w:type="spellEnd"/>
            <w:r w:rsidRPr="00B63227">
              <w:rPr>
                <w:sz w:val="28"/>
                <w:szCs w:val="28"/>
              </w:rPr>
              <w:t xml:space="preserve"> 5 </w:t>
            </w:r>
            <w:proofErr w:type="spellStart"/>
            <w:r w:rsidRPr="00B63227">
              <w:rPr>
                <w:sz w:val="28"/>
                <w:szCs w:val="28"/>
              </w:rPr>
              <w:t>дн</w:t>
            </w:r>
            <w:proofErr w:type="spellEnd"/>
            <w:r w:rsidRPr="00B63227">
              <w:rPr>
                <w:sz w:val="28"/>
                <w:szCs w:val="28"/>
              </w:rPr>
              <w:t>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Осенние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02.11−08.11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jc w:val="center"/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7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09.11.2019</w:t>
            </w:r>
          </w:p>
        </w:tc>
      </w:tr>
      <w:tr w:rsidR="00DB6B9D" w:rsidRPr="00B63227" w:rsidTr="00DB6B9D">
        <w:trPr>
          <w:trHeight w:val="2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  <w:lang w:val="en-US"/>
              </w:rPr>
              <w:t>II</w:t>
            </w:r>
            <w:r w:rsidRPr="00B63227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09.11 – 27.12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 xml:space="preserve">7 </w:t>
            </w:r>
            <w:proofErr w:type="spellStart"/>
            <w:r w:rsidRPr="00B63227">
              <w:rPr>
                <w:sz w:val="28"/>
                <w:szCs w:val="28"/>
              </w:rPr>
              <w:t>нед</w:t>
            </w:r>
            <w:proofErr w:type="spellEnd"/>
            <w:r w:rsidRPr="00B63227">
              <w:rPr>
                <w:sz w:val="28"/>
                <w:szCs w:val="28"/>
              </w:rPr>
              <w:t>. + 1 д.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Зимние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28.12 – 12.01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jc w:val="center"/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16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13.01.2020</w:t>
            </w:r>
          </w:p>
        </w:tc>
      </w:tr>
      <w:tr w:rsidR="00DB6B9D" w:rsidRPr="00B63227" w:rsidTr="00DB6B9D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  <w:lang w:val="en-US"/>
              </w:rPr>
              <w:t>III</w:t>
            </w:r>
            <w:r w:rsidRPr="00B63227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  <w:lang w:val="en-US"/>
              </w:rPr>
              <w:t>II</w:t>
            </w:r>
            <w:r w:rsidRPr="00B63227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13.01 – 22.03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 xml:space="preserve">10 </w:t>
            </w:r>
            <w:proofErr w:type="spellStart"/>
            <w:r w:rsidRPr="00B63227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Весенние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23.03 – 29.03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jc w:val="center"/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7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30.03.2020</w:t>
            </w:r>
          </w:p>
        </w:tc>
      </w:tr>
      <w:tr w:rsidR="00DB6B9D" w:rsidRPr="00B63227" w:rsidTr="00DB6B9D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  <w:lang w:val="en-US"/>
              </w:rPr>
              <w:t>IV</w:t>
            </w:r>
            <w:r w:rsidRPr="00B63227">
              <w:rPr>
                <w:sz w:val="28"/>
                <w:szCs w:val="28"/>
              </w:rPr>
              <w:t xml:space="preserve"> </w:t>
            </w:r>
            <w:r w:rsidRPr="00B63227">
              <w:rPr>
                <w:sz w:val="28"/>
                <w:szCs w:val="28"/>
              </w:rPr>
              <w:lastRenderedPageBreak/>
              <w:t>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 xml:space="preserve">30.04 – </w:t>
            </w:r>
            <w:r w:rsidRPr="00B63227">
              <w:rPr>
                <w:sz w:val="28"/>
                <w:szCs w:val="28"/>
              </w:rPr>
              <w:lastRenderedPageBreak/>
              <w:t>25.05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lastRenderedPageBreak/>
              <w:t xml:space="preserve">8 </w:t>
            </w:r>
            <w:proofErr w:type="spellStart"/>
            <w:r w:rsidRPr="00B63227">
              <w:rPr>
                <w:sz w:val="28"/>
                <w:szCs w:val="28"/>
              </w:rPr>
              <w:t>нед</w:t>
            </w:r>
            <w:proofErr w:type="spellEnd"/>
            <w:r w:rsidRPr="00B63227">
              <w:rPr>
                <w:sz w:val="28"/>
                <w:szCs w:val="28"/>
              </w:rPr>
              <w:t xml:space="preserve">. + 1 </w:t>
            </w:r>
            <w:proofErr w:type="spellStart"/>
            <w:r w:rsidRPr="00B63227">
              <w:rPr>
                <w:sz w:val="28"/>
                <w:szCs w:val="28"/>
              </w:rPr>
              <w:lastRenderedPageBreak/>
              <w:t>дн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rPr>
                <w:sz w:val="28"/>
                <w:szCs w:val="28"/>
              </w:rPr>
            </w:pPr>
          </w:p>
        </w:tc>
      </w:tr>
      <w:tr w:rsidR="00DB6B9D" w:rsidRPr="00B63227" w:rsidTr="00DB6B9D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lastRenderedPageBreak/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rPr>
                <w:b/>
                <w:sz w:val="28"/>
                <w:szCs w:val="28"/>
              </w:rPr>
            </w:pPr>
            <w:r w:rsidRPr="00B63227">
              <w:rPr>
                <w:b/>
                <w:sz w:val="28"/>
                <w:szCs w:val="28"/>
              </w:rPr>
              <w:t>34 недели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jc w:val="center"/>
              <w:rPr>
                <w:b/>
                <w:sz w:val="28"/>
                <w:szCs w:val="28"/>
              </w:rPr>
            </w:pPr>
            <w:r w:rsidRPr="00B63227">
              <w:rPr>
                <w:b/>
                <w:sz w:val="28"/>
                <w:szCs w:val="28"/>
              </w:rPr>
              <w:t>30 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rPr>
                <w:sz w:val="28"/>
                <w:szCs w:val="28"/>
              </w:rPr>
            </w:pPr>
          </w:p>
        </w:tc>
      </w:tr>
      <w:tr w:rsidR="00DB6B9D" w:rsidRPr="00B63227" w:rsidTr="00DB6B9D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rPr>
                <w:b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rPr>
                <w:b/>
                <w:sz w:val="28"/>
                <w:szCs w:val="28"/>
              </w:rPr>
            </w:pPr>
            <w:r w:rsidRPr="00B63227">
              <w:rPr>
                <w:b/>
                <w:sz w:val="28"/>
                <w:szCs w:val="28"/>
              </w:rPr>
              <w:t>Летние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jc w:val="center"/>
              <w:rPr>
                <w:b/>
                <w:sz w:val="28"/>
                <w:szCs w:val="28"/>
              </w:rPr>
            </w:pPr>
            <w:r w:rsidRPr="00B63227">
              <w:rPr>
                <w:b/>
                <w:sz w:val="28"/>
                <w:szCs w:val="28"/>
              </w:rPr>
              <w:t>98 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rPr>
                <w:sz w:val="28"/>
                <w:szCs w:val="28"/>
              </w:rPr>
            </w:pPr>
          </w:p>
        </w:tc>
      </w:tr>
    </w:tbl>
    <w:p w:rsidR="00DB6B9D" w:rsidRPr="00B63227" w:rsidRDefault="00DB6B9D" w:rsidP="00DB6B9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63227">
        <w:rPr>
          <w:color w:val="000000"/>
          <w:sz w:val="28"/>
          <w:szCs w:val="28"/>
        </w:rPr>
        <w:t xml:space="preserve">Дополнительные каникулы для 1-х классов с 17.02 2020 по 23.02.2020 </w:t>
      </w:r>
    </w:p>
    <w:p w:rsidR="00DB6B9D" w:rsidRPr="00B63227" w:rsidRDefault="00DB6B9D" w:rsidP="00DB6B9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63227">
        <w:rPr>
          <w:sz w:val="28"/>
          <w:szCs w:val="28"/>
        </w:rPr>
        <w:t>Летние каникулы:</w:t>
      </w:r>
    </w:p>
    <w:p w:rsidR="00DB6B9D" w:rsidRPr="00B63227" w:rsidRDefault="00DB6B9D" w:rsidP="00DB6B9D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63227">
        <w:rPr>
          <w:sz w:val="28"/>
          <w:szCs w:val="28"/>
        </w:rPr>
        <w:t>- 1-8, 10 классы –26 мая 2020 года - 31 августа 2020 года</w:t>
      </w:r>
    </w:p>
    <w:p w:rsidR="00DB6B9D" w:rsidRPr="00B63227" w:rsidRDefault="00DB6B9D" w:rsidP="00DB6B9D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63227">
        <w:rPr>
          <w:sz w:val="28"/>
          <w:szCs w:val="28"/>
        </w:rPr>
        <w:t xml:space="preserve">- 9,11  классы – окончание государственной итоговой аттестации – 31 августа 2020 года  </w:t>
      </w:r>
    </w:p>
    <w:p w:rsidR="00DB6B9D" w:rsidRPr="00B63227" w:rsidRDefault="00DB6B9D" w:rsidP="00DB6B9D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DB6B9D" w:rsidRPr="00B63227" w:rsidRDefault="00DB6B9D" w:rsidP="008D70A5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63227">
        <w:rPr>
          <w:b/>
          <w:sz w:val="28"/>
          <w:szCs w:val="28"/>
        </w:rPr>
        <w:t>Режим начала занятий, расписание звонков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7"/>
        <w:gridCol w:w="2357"/>
        <w:gridCol w:w="2367"/>
        <w:gridCol w:w="2490"/>
      </w:tblGrid>
      <w:tr w:rsidR="00DB6B9D" w:rsidRPr="00B63227" w:rsidTr="00DB6B9D">
        <w:tc>
          <w:tcPr>
            <w:tcW w:w="4714" w:type="dxa"/>
            <w:gridSpan w:val="2"/>
          </w:tcPr>
          <w:p w:rsidR="00DB6B9D" w:rsidRPr="00B63227" w:rsidRDefault="00DB6B9D" w:rsidP="00741F69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63227">
              <w:rPr>
                <w:rFonts w:eastAsia="Calibri"/>
                <w:b/>
                <w:sz w:val="28"/>
                <w:szCs w:val="28"/>
                <w:lang w:eastAsia="en-US"/>
              </w:rPr>
              <w:t>1 смена (1 классы)</w:t>
            </w:r>
          </w:p>
        </w:tc>
        <w:tc>
          <w:tcPr>
            <w:tcW w:w="2367" w:type="dxa"/>
          </w:tcPr>
          <w:p w:rsidR="00DB6B9D" w:rsidRPr="00B63227" w:rsidRDefault="00DB6B9D" w:rsidP="00741F69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63227">
              <w:rPr>
                <w:rFonts w:eastAsia="Calibri"/>
                <w:b/>
                <w:sz w:val="28"/>
                <w:szCs w:val="28"/>
                <w:lang w:eastAsia="en-US"/>
              </w:rPr>
              <w:t>1смена</w:t>
            </w:r>
          </w:p>
        </w:tc>
        <w:tc>
          <w:tcPr>
            <w:tcW w:w="2490" w:type="dxa"/>
          </w:tcPr>
          <w:p w:rsidR="00DB6B9D" w:rsidRPr="00B63227" w:rsidRDefault="00DB6B9D" w:rsidP="00741F69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63227">
              <w:rPr>
                <w:rFonts w:eastAsia="Calibri"/>
                <w:b/>
                <w:sz w:val="28"/>
                <w:szCs w:val="28"/>
                <w:lang w:eastAsia="en-US"/>
              </w:rPr>
              <w:t xml:space="preserve">2 смена </w:t>
            </w:r>
          </w:p>
        </w:tc>
      </w:tr>
      <w:tr w:rsidR="00DB6B9D" w:rsidRPr="00B63227" w:rsidTr="00DB6B9D">
        <w:tc>
          <w:tcPr>
            <w:tcW w:w="2357" w:type="dxa"/>
          </w:tcPr>
          <w:p w:rsidR="00DB6B9D" w:rsidRPr="00B63227" w:rsidRDefault="00DB6B9D" w:rsidP="00741F69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63227">
              <w:rPr>
                <w:rFonts w:eastAsia="Calibri"/>
                <w:b/>
                <w:sz w:val="28"/>
                <w:szCs w:val="28"/>
                <w:lang w:eastAsia="en-US"/>
              </w:rPr>
              <w:t>1 полугодие</w:t>
            </w:r>
          </w:p>
          <w:p w:rsidR="00DB6B9D" w:rsidRPr="00B63227" w:rsidRDefault="00DB6B9D" w:rsidP="00741F69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63227">
              <w:rPr>
                <w:rFonts w:eastAsia="Calibri"/>
                <w:b/>
                <w:sz w:val="28"/>
                <w:szCs w:val="28"/>
                <w:lang w:eastAsia="en-US"/>
              </w:rPr>
              <w:t>1абвгдежз</w:t>
            </w:r>
          </w:p>
        </w:tc>
        <w:tc>
          <w:tcPr>
            <w:tcW w:w="2357" w:type="dxa"/>
          </w:tcPr>
          <w:p w:rsidR="00DB6B9D" w:rsidRPr="00B63227" w:rsidRDefault="00DB6B9D" w:rsidP="00741F69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63227">
              <w:rPr>
                <w:rFonts w:eastAsia="Calibri"/>
                <w:b/>
                <w:sz w:val="28"/>
                <w:szCs w:val="28"/>
                <w:lang w:eastAsia="en-US"/>
              </w:rPr>
              <w:t>2 полугодие</w:t>
            </w:r>
          </w:p>
          <w:p w:rsidR="00DB6B9D" w:rsidRPr="00B63227" w:rsidRDefault="00DB6B9D" w:rsidP="00741F69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63227">
              <w:rPr>
                <w:rFonts w:eastAsia="Calibri"/>
                <w:b/>
                <w:sz w:val="28"/>
                <w:szCs w:val="28"/>
                <w:lang w:eastAsia="en-US"/>
              </w:rPr>
              <w:t>1абвгдежз</w:t>
            </w:r>
          </w:p>
        </w:tc>
        <w:tc>
          <w:tcPr>
            <w:tcW w:w="2367" w:type="dxa"/>
          </w:tcPr>
          <w:p w:rsidR="00DB6B9D" w:rsidRPr="00B63227" w:rsidRDefault="00DB6B9D" w:rsidP="00741F69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63227">
              <w:rPr>
                <w:rFonts w:eastAsia="Calibri"/>
                <w:b/>
                <w:sz w:val="28"/>
                <w:szCs w:val="28"/>
                <w:lang w:eastAsia="en-US"/>
              </w:rPr>
              <w:t>2ав;3бе;4бвж;</w:t>
            </w:r>
          </w:p>
          <w:p w:rsidR="00DB6B9D" w:rsidRPr="00B63227" w:rsidRDefault="00DB6B9D" w:rsidP="00741F69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63227">
              <w:rPr>
                <w:rFonts w:eastAsia="Calibri"/>
                <w:b/>
                <w:sz w:val="28"/>
                <w:szCs w:val="28"/>
                <w:lang w:eastAsia="en-US"/>
              </w:rPr>
              <w:t>5абвгдеж; 8аг;</w:t>
            </w:r>
          </w:p>
          <w:p w:rsidR="00DB6B9D" w:rsidRPr="00B63227" w:rsidRDefault="00DB6B9D" w:rsidP="00741F69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63227">
              <w:rPr>
                <w:rFonts w:eastAsia="Calibri"/>
                <w:b/>
                <w:sz w:val="28"/>
                <w:szCs w:val="28"/>
                <w:lang w:eastAsia="en-US"/>
              </w:rPr>
              <w:t>9абвгд;10аб; 11аб</w:t>
            </w:r>
          </w:p>
        </w:tc>
        <w:tc>
          <w:tcPr>
            <w:tcW w:w="2490" w:type="dxa"/>
          </w:tcPr>
          <w:p w:rsidR="00DB6B9D" w:rsidRPr="00B63227" w:rsidRDefault="00DB6B9D" w:rsidP="00741F69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63227">
              <w:rPr>
                <w:rFonts w:eastAsia="Calibri"/>
                <w:b/>
                <w:sz w:val="28"/>
                <w:szCs w:val="28"/>
                <w:lang w:eastAsia="en-US"/>
              </w:rPr>
              <w:t>2бгдеж;3авгджз; 4бвж;</w:t>
            </w:r>
          </w:p>
          <w:p w:rsidR="00DB6B9D" w:rsidRPr="00B63227" w:rsidRDefault="00DB6B9D" w:rsidP="00741F69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63227">
              <w:rPr>
                <w:rFonts w:eastAsia="Calibri"/>
                <w:b/>
                <w:sz w:val="28"/>
                <w:szCs w:val="28"/>
                <w:lang w:eastAsia="en-US"/>
              </w:rPr>
              <w:t>6абвгдеж; 7абвгде;</w:t>
            </w:r>
          </w:p>
          <w:p w:rsidR="00DB6B9D" w:rsidRPr="00B63227" w:rsidRDefault="00DB6B9D" w:rsidP="00741F69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63227">
              <w:rPr>
                <w:rFonts w:eastAsia="Calibri"/>
                <w:b/>
                <w:sz w:val="28"/>
                <w:szCs w:val="28"/>
                <w:lang w:eastAsia="en-US"/>
              </w:rPr>
              <w:t>8бвде</w:t>
            </w:r>
          </w:p>
        </w:tc>
      </w:tr>
      <w:tr w:rsidR="00DB6B9D" w:rsidRPr="00B63227" w:rsidTr="00DB6B9D">
        <w:tc>
          <w:tcPr>
            <w:tcW w:w="2357" w:type="dxa"/>
          </w:tcPr>
          <w:p w:rsidR="00DB6B9D" w:rsidRPr="00B63227" w:rsidRDefault="00DB6B9D" w:rsidP="00741F6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63227">
              <w:rPr>
                <w:rFonts w:eastAsia="Calibri"/>
                <w:sz w:val="28"/>
                <w:szCs w:val="28"/>
                <w:lang w:eastAsia="en-US"/>
              </w:rPr>
              <w:t>1 урок 8.00 - 8.35</w:t>
            </w:r>
          </w:p>
          <w:p w:rsidR="00DB6B9D" w:rsidRPr="00B63227" w:rsidRDefault="00DB6B9D" w:rsidP="00741F6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63227">
              <w:rPr>
                <w:rFonts w:eastAsia="Calibri"/>
                <w:sz w:val="28"/>
                <w:szCs w:val="28"/>
                <w:lang w:eastAsia="en-US"/>
              </w:rPr>
              <w:t>2 урок 8.55 - 9.30</w:t>
            </w:r>
          </w:p>
          <w:p w:rsidR="00DB6B9D" w:rsidRPr="00B63227" w:rsidRDefault="00DB6B9D" w:rsidP="00741F6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63227">
              <w:rPr>
                <w:rFonts w:eastAsia="Calibri"/>
                <w:sz w:val="28"/>
                <w:szCs w:val="28"/>
                <w:lang w:eastAsia="en-US"/>
              </w:rPr>
              <w:t>Динамическая пауза  9.30-10.10</w:t>
            </w:r>
          </w:p>
          <w:p w:rsidR="00DB6B9D" w:rsidRPr="00B63227" w:rsidRDefault="00DB6B9D" w:rsidP="00741F6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63227">
              <w:rPr>
                <w:rFonts w:eastAsia="Calibri"/>
                <w:sz w:val="28"/>
                <w:szCs w:val="28"/>
                <w:lang w:eastAsia="en-US"/>
              </w:rPr>
              <w:t>3 урок 10.30-11.05</w:t>
            </w:r>
          </w:p>
          <w:p w:rsidR="00DB6B9D" w:rsidRPr="00B63227" w:rsidRDefault="00DB6B9D" w:rsidP="00741F6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63227">
              <w:rPr>
                <w:rFonts w:eastAsia="Calibri"/>
                <w:sz w:val="28"/>
                <w:szCs w:val="28"/>
                <w:lang w:eastAsia="en-US"/>
              </w:rPr>
              <w:t>4 урок 1</w:t>
            </w:r>
            <w:proofErr w:type="spellStart"/>
            <w:r w:rsidRPr="00B63227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proofErr w:type="spellEnd"/>
            <w:r w:rsidRPr="00B6322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B63227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 w:rsidRPr="00B63227">
              <w:rPr>
                <w:rFonts w:eastAsia="Calibri"/>
                <w:sz w:val="28"/>
                <w:szCs w:val="28"/>
                <w:lang w:eastAsia="en-US"/>
              </w:rPr>
              <w:t>5-11.</w:t>
            </w:r>
            <w:r w:rsidRPr="00B63227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B6322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  <w:p w:rsidR="00DB6B9D" w:rsidRPr="00B63227" w:rsidRDefault="00DB6B9D" w:rsidP="00741F6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7" w:type="dxa"/>
          </w:tcPr>
          <w:p w:rsidR="00DB6B9D" w:rsidRPr="00B63227" w:rsidRDefault="00DB6B9D" w:rsidP="00741F6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63227">
              <w:rPr>
                <w:rFonts w:eastAsia="Calibri"/>
                <w:sz w:val="28"/>
                <w:szCs w:val="28"/>
                <w:lang w:eastAsia="en-US"/>
              </w:rPr>
              <w:t>1 урок 8.00 - 8.40</w:t>
            </w:r>
          </w:p>
          <w:p w:rsidR="00DB6B9D" w:rsidRPr="00B63227" w:rsidRDefault="00DB6B9D" w:rsidP="00741F6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63227">
              <w:rPr>
                <w:rFonts w:eastAsia="Calibri"/>
                <w:sz w:val="28"/>
                <w:szCs w:val="28"/>
                <w:lang w:eastAsia="en-US"/>
              </w:rPr>
              <w:t>2 урок 9.00 - 9.40</w:t>
            </w:r>
          </w:p>
          <w:p w:rsidR="00DB6B9D" w:rsidRPr="00B63227" w:rsidRDefault="00DB6B9D" w:rsidP="00741F6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63227">
              <w:rPr>
                <w:rFonts w:eastAsia="Calibri"/>
                <w:sz w:val="28"/>
                <w:szCs w:val="28"/>
                <w:lang w:eastAsia="en-US"/>
              </w:rPr>
              <w:t>Динамическая пауза 9.40-10.20</w:t>
            </w:r>
          </w:p>
          <w:p w:rsidR="00DB6B9D" w:rsidRPr="00B63227" w:rsidRDefault="00DB6B9D" w:rsidP="00741F6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63227">
              <w:rPr>
                <w:rFonts w:eastAsia="Calibri"/>
                <w:sz w:val="28"/>
                <w:szCs w:val="28"/>
                <w:lang w:eastAsia="en-US"/>
              </w:rPr>
              <w:t>3 урок 10.40 - 11.20</w:t>
            </w:r>
          </w:p>
          <w:p w:rsidR="00DB6B9D" w:rsidRPr="00B63227" w:rsidRDefault="00DB6B9D" w:rsidP="00741F6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63227">
              <w:rPr>
                <w:rFonts w:eastAsia="Calibri"/>
                <w:sz w:val="28"/>
                <w:szCs w:val="28"/>
                <w:lang w:eastAsia="en-US"/>
              </w:rPr>
              <w:t>4 урок 11.30 - 12.10</w:t>
            </w:r>
          </w:p>
          <w:p w:rsidR="00DB6B9D" w:rsidRPr="00B63227" w:rsidRDefault="00DB6B9D" w:rsidP="00741F6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63227">
              <w:rPr>
                <w:rFonts w:eastAsia="Calibri"/>
                <w:sz w:val="28"/>
                <w:szCs w:val="28"/>
                <w:lang w:eastAsia="en-US"/>
              </w:rPr>
              <w:t>5 урок 12.20 - 13.00</w:t>
            </w:r>
          </w:p>
        </w:tc>
        <w:tc>
          <w:tcPr>
            <w:tcW w:w="2367" w:type="dxa"/>
          </w:tcPr>
          <w:p w:rsidR="00DB6B9D" w:rsidRPr="00B63227" w:rsidRDefault="00DB6B9D" w:rsidP="00741F6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63227">
              <w:rPr>
                <w:rFonts w:eastAsia="Calibri"/>
                <w:sz w:val="28"/>
                <w:szCs w:val="28"/>
                <w:lang w:eastAsia="en-US"/>
              </w:rPr>
              <w:t>1 урок 08.00 - 08.40</w:t>
            </w:r>
          </w:p>
          <w:p w:rsidR="00DB6B9D" w:rsidRPr="00B63227" w:rsidRDefault="00DB6B9D" w:rsidP="00741F6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63227">
              <w:rPr>
                <w:rFonts w:eastAsia="Calibri"/>
                <w:sz w:val="28"/>
                <w:szCs w:val="28"/>
                <w:lang w:eastAsia="en-US"/>
              </w:rPr>
              <w:t>2 урок 08.50- 09.30</w:t>
            </w:r>
          </w:p>
          <w:p w:rsidR="00DB6B9D" w:rsidRPr="00B63227" w:rsidRDefault="00DB6B9D" w:rsidP="00741F6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63227">
              <w:rPr>
                <w:rFonts w:eastAsia="Calibri"/>
                <w:sz w:val="28"/>
                <w:szCs w:val="28"/>
                <w:lang w:eastAsia="en-US"/>
              </w:rPr>
              <w:t>3 урок 09.50 - 10.30</w:t>
            </w:r>
          </w:p>
          <w:p w:rsidR="00DB6B9D" w:rsidRPr="00B63227" w:rsidRDefault="00DB6B9D" w:rsidP="00741F6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63227">
              <w:rPr>
                <w:rFonts w:eastAsia="Calibri"/>
                <w:sz w:val="28"/>
                <w:szCs w:val="28"/>
                <w:lang w:eastAsia="en-US"/>
              </w:rPr>
              <w:t>4 урок 10.50 - 11.30</w:t>
            </w:r>
          </w:p>
          <w:p w:rsidR="00DB6B9D" w:rsidRPr="00B63227" w:rsidRDefault="00DB6B9D" w:rsidP="00741F6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63227">
              <w:rPr>
                <w:rFonts w:eastAsia="Calibri"/>
                <w:sz w:val="28"/>
                <w:szCs w:val="28"/>
                <w:lang w:eastAsia="en-US"/>
              </w:rPr>
              <w:t>5 урок 11.40 - 12.20</w:t>
            </w:r>
          </w:p>
          <w:p w:rsidR="00DB6B9D" w:rsidRPr="00B63227" w:rsidRDefault="00DB6B9D" w:rsidP="00741F6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63227">
              <w:rPr>
                <w:rFonts w:eastAsia="Calibri"/>
                <w:sz w:val="28"/>
                <w:szCs w:val="28"/>
                <w:lang w:eastAsia="en-US"/>
              </w:rPr>
              <w:t>6 урок 12.30 - 13.10</w:t>
            </w:r>
          </w:p>
          <w:p w:rsidR="00DB6B9D" w:rsidRPr="00B63227" w:rsidRDefault="00DB6B9D" w:rsidP="00741F6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63227">
              <w:rPr>
                <w:rFonts w:eastAsia="Calibri"/>
                <w:sz w:val="28"/>
                <w:szCs w:val="28"/>
                <w:lang w:eastAsia="en-US"/>
              </w:rPr>
              <w:t>7 урок 13.20 – 14.00</w:t>
            </w:r>
          </w:p>
        </w:tc>
        <w:tc>
          <w:tcPr>
            <w:tcW w:w="2490" w:type="dxa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1 урок - 13.40 – 14.20</w:t>
            </w:r>
          </w:p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2 урок  - 14.35 – 15.15</w:t>
            </w:r>
          </w:p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3 урок -  15.30 – 16.10 4 урок -  16.20 – 17.00</w:t>
            </w:r>
          </w:p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5 урок -  17.05– 17.45</w:t>
            </w:r>
          </w:p>
          <w:p w:rsidR="00DB6B9D" w:rsidRPr="00B63227" w:rsidRDefault="00DB6B9D" w:rsidP="00741F6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63227">
              <w:rPr>
                <w:rFonts w:eastAsia="Calibri"/>
                <w:sz w:val="28"/>
                <w:szCs w:val="28"/>
                <w:lang w:eastAsia="en-US"/>
              </w:rPr>
              <w:t>6 урок-   17.50-  18.30</w:t>
            </w:r>
          </w:p>
          <w:p w:rsidR="00DB6B9D" w:rsidRPr="00B63227" w:rsidRDefault="00DB6B9D" w:rsidP="00741F6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63227">
              <w:rPr>
                <w:rFonts w:eastAsia="Calibri"/>
                <w:sz w:val="28"/>
                <w:szCs w:val="28"/>
                <w:lang w:eastAsia="en-US"/>
              </w:rPr>
              <w:t>7 урок-   18.35-   19.15</w:t>
            </w:r>
          </w:p>
        </w:tc>
      </w:tr>
    </w:tbl>
    <w:p w:rsidR="00DB6B9D" w:rsidRPr="00B63227" w:rsidRDefault="00DB6B9D" w:rsidP="00DB6B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63227">
        <w:rPr>
          <w:sz w:val="28"/>
          <w:szCs w:val="28"/>
        </w:rPr>
        <w:t>Перерыв между обязательными и факультативными занятиями не менее 45  мин</w:t>
      </w:r>
      <w:r>
        <w:rPr>
          <w:sz w:val="28"/>
          <w:szCs w:val="28"/>
        </w:rPr>
        <w:t>.</w:t>
      </w:r>
    </w:p>
    <w:p w:rsidR="00DB6B9D" w:rsidRPr="00B63227" w:rsidRDefault="00DB6B9D" w:rsidP="00DB6B9D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DB6B9D" w:rsidRPr="00B63227" w:rsidRDefault="00DB6B9D" w:rsidP="00DB6B9D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 w:rsidRPr="00B63227">
        <w:rPr>
          <w:b/>
          <w:bCs/>
          <w:sz w:val="28"/>
          <w:szCs w:val="28"/>
        </w:rPr>
        <w:t>Режим чередования учебной деятельности</w:t>
      </w:r>
    </w:p>
    <w:p w:rsidR="00DB6B9D" w:rsidRPr="00B63227" w:rsidRDefault="00DB6B9D" w:rsidP="00DB6B9D">
      <w:pPr>
        <w:shd w:val="clear" w:color="auto" w:fill="FFFFFF"/>
        <w:autoSpaceDE w:val="0"/>
        <w:autoSpaceDN w:val="0"/>
        <w:adjustRightInd w:val="0"/>
        <w:ind w:left="360"/>
        <w:rPr>
          <w:i/>
          <w:color w:val="FF0000"/>
          <w:sz w:val="28"/>
          <w:szCs w:val="28"/>
        </w:rPr>
      </w:pPr>
      <w:r w:rsidRPr="00B63227">
        <w:rPr>
          <w:bCs/>
          <w:i/>
          <w:sz w:val="28"/>
          <w:szCs w:val="28"/>
        </w:rPr>
        <w:t xml:space="preserve">Порядок чередования урочной и внеурочной </w:t>
      </w:r>
      <w:proofErr w:type="gramStart"/>
      <w:r w:rsidRPr="00B63227">
        <w:rPr>
          <w:bCs/>
          <w:i/>
          <w:sz w:val="28"/>
          <w:szCs w:val="28"/>
        </w:rPr>
        <w:t>деятельности</w:t>
      </w:r>
      <w:proofErr w:type="gramEnd"/>
      <w:r w:rsidRPr="00B63227">
        <w:rPr>
          <w:bCs/>
          <w:i/>
          <w:sz w:val="28"/>
          <w:szCs w:val="28"/>
        </w:rPr>
        <w:t xml:space="preserve"> возможно прописать текстом или показать в таблице, например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268"/>
        <w:gridCol w:w="2551"/>
        <w:gridCol w:w="2268"/>
        <w:gridCol w:w="2268"/>
      </w:tblGrid>
      <w:tr w:rsidR="00DB6B9D" w:rsidRPr="00B63227" w:rsidTr="00DB6B9D">
        <w:tc>
          <w:tcPr>
            <w:tcW w:w="1135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3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63227">
              <w:rPr>
                <w:b/>
                <w:bCs/>
                <w:sz w:val="28"/>
                <w:szCs w:val="28"/>
              </w:rPr>
              <w:t xml:space="preserve">Учебная деятельность </w:t>
            </w:r>
          </w:p>
        </w:tc>
        <w:tc>
          <w:tcPr>
            <w:tcW w:w="2268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6B9D" w:rsidRPr="00B63227" w:rsidTr="00DB6B9D">
        <w:tc>
          <w:tcPr>
            <w:tcW w:w="1135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63227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819" w:type="dxa"/>
            <w:gridSpan w:val="2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  <w:sz w:val="28"/>
                <w:szCs w:val="28"/>
              </w:rPr>
            </w:pPr>
            <w:r w:rsidRPr="00B63227">
              <w:rPr>
                <w:b/>
                <w:bCs/>
                <w:sz w:val="28"/>
                <w:szCs w:val="28"/>
              </w:rPr>
              <w:t>ФГОС</w:t>
            </w:r>
          </w:p>
        </w:tc>
        <w:tc>
          <w:tcPr>
            <w:tcW w:w="4536" w:type="dxa"/>
            <w:gridSpan w:val="2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B63227">
              <w:rPr>
                <w:b/>
                <w:bCs/>
                <w:sz w:val="28"/>
                <w:szCs w:val="28"/>
              </w:rPr>
              <w:t>факультативных (ФК ГОС-2004)</w:t>
            </w:r>
          </w:p>
        </w:tc>
      </w:tr>
      <w:tr w:rsidR="00DB6B9D" w:rsidRPr="00B63227" w:rsidTr="00DB6B9D">
        <w:tc>
          <w:tcPr>
            <w:tcW w:w="1135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  <w:sz w:val="28"/>
                <w:szCs w:val="28"/>
              </w:rPr>
            </w:pPr>
            <w:r w:rsidRPr="00B63227">
              <w:rPr>
                <w:b/>
                <w:bCs/>
                <w:sz w:val="28"/>
                <w:szCs w:val="28"/>
              </w:rPr>
              <w:t>1 смена</w:t>
            </w:r>
          </w:p>
        </w:tc>
        <w:tc>
          <w:tcPr>
            <w:tcW w:w="2551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ind w:left="444" w:hanging="444"/>
              <w:jc w:val="center"/>
              <w:rPr>
                <w:b/>
                <w:bCs/>
                <w:sz w:val="28"/>
                <w:szCs w:val="28"/>
              </w:rPr>
            </w:pPr>
            <w:r w:rsidRPr="00B63227">
              <w:rPr>
                <w:b/>
                <w:bCs/>
                <w:sz w:val="28"/>
                <w:szCs w:val="28"/>
              </w:rPr>
              <w:t>2 смена</w:t>
            </w:r>
          </w:p>
        </w:tc>
        <w:tc>
          <w:tcPr>
            <w:tcW w:w="2268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  <w:sz w:val="28"/>
                <w:szCs w:val="28"/>
              </w:rPr>
            </w:pPr>
            <w:r w:rsidRPr="00B63227">
              <w:rPr>
                <w:b/>
                <w:bCs/>
                <w:sz w:val="28"/>
                <w:szCs w:val="28"/>
              </w:rPr>
              <w:t>1 смена</w:t>
            </w:r>
          </w:p>
        </w:tc>
        <w:tc>
          <w:tcPr>
            <w:tcW w:w="2268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ind w:left="444"/>
              <w:jc w:val="center"/>
              <w:rPr>
                <w:b/>
                <w:bCs/>
                <w:sz w:val="28"/>
                <w:szCs w:val="28"/>
              </w:rPr>
            </w:pPr>
            <w:r w:rsidRPr="00B63227">
              <w:rPr>
                <w:b/>
                <w:bCs/>
                <w:sz w:val="28"/>
                <w:szCs w:val="28"/>
              </w:rPr>
              <w:t>2 смена</w:t>
            </w:r>
          </w:p>
        </w:tc>
      </w:tr>
      <w:tr w:rsidR="00DB6B9D" w:rsidRPr="00B63227" w:rsidTr="00DB6B9D">
        <w:tc>
          <w:tcPr>
            <w:tcW w:w="1135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6322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ind w:left="33" w:right="-108" w:firstLine="161"/>
              <w:rPr>
                <w:bCs/>
                <w:sz w:val="28"/>
                <w:szCs w:val="28"/>
              </w:rPr>
            </w:pPr>
            <w:r w:rsidRPr="00B63227">
              <w:rPr>
                <w:bCs/>
                <w:sz w:val="28"/>
                <w:szCs w:val="28"/>
              </w:rPr>
              <w:t>уроки</w:t>
            </w:r>
          </w:p>
        </w:tc>
        <w:tc>
          <w:tcPr>
            <w:tcW w:w="2551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63227">
              <w:rPr>
                <w:bCs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268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B6B9D" w:rsidRPr="00B63227" w:rsidTr="00DB6B9D">
        <w:tc>
          <w:tcPr>
            <w:tcW w:w="1135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63227">
              <w:rPr>
                <w:bCs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2268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ind w:left="33" w:right="-108" w:firstLine="161"/>
              <w:rPr>
                <w:bCs/>
                <w:sz w:val="28"/>
                <w:szCs w:val="28"/>
              </w:rPr>
            </w:pPr>
            <w:r w:rsidRPr="00B63227">
              <w:rPr>
                <w:bCs/>
                <w:sz w:val="28"/>
                <w:szCs w:val="28"/>
              </w:rPr>
              <w:t>уроки</w:t>
            </w:r>
          </w:p>
        </w:tc>
        <w:tc>
          <w:tcPr>
            <w:tcW w:w="2551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63227">
              <w:rPr>
                <w:bCs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268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B6B9D" w:rsidRPr="00B63227" w:rsidTr="00DB6B9D">
        <w:tc>
          <w:tcPr>
            <w:tcW w:w="1135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63227">
              <w:rPr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2268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ind w:left="33" w:right="-108" w:firstLine="161"/>
              <w:rPr>
                <w:bCs/>
                <w:sz w:val="28"/>
                <w:szCs w:val="28"/>
              </w:rPr>
            </w:pPr>
            <w:r w:rsidRPr="00B63227">
              <w:rPr>
                <w:bCs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551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63227">
              <w:rPr>
                <w:bCs/>
                <w:sz w:val="28"/>
                <w:szCs w:val="28"/>
              </w:rPr>
              <w:t>уроки</w:t>
            </w:r>
          </w:p>
        </w:tc>
        <w:tc>
          <w:tcPr>
            <w:tcW w:w="2268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B6B9D" w:rsidRPr="00B63227" w:rsidTr="00DB6B9D">
        <w:tc>
          <w:tcPr>
            <w:tcW w:w="1135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6322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ind w:left="33" w:right="-108" w:firstLine="161"/>
              <w:rPr>
                <w:bCs/>
                <w:sz w:val="28"/>
                <w:szCs w:val="28"/>
              </w:rPr>
            </w:pPr>
            <w:r w:rsidRPr="00B63227">
              <w:rPr>
                <w:bCs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551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63227">
              <w:rPr>
                <w:bCs/>
                <w:sz w:val="28"/>
                <w:szCs w:val="28"/>
              </w:rPr>
              <w:t>уроки</w:t>
            </w:r>
          </w:p>
        </w:tc>
        <w:tc>
          <w:tcPr>
            <w:tcW w:w="2268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B6B9D" w:rsidRPr="00B63227" w:rsidTr="00DB6B9D">
        <w:tc>
          <w:tcPr>
            <w:tcW w:w="1135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6322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ind w:left="33" w:right="-108" w:firstLine="161"/>
              <w:rPr>
                <w:bCs/>
                <w:sz w:val="28"/>
                <w:szCs w:val="28"/>
              </w:rPr>
            </w:pPr>
            <w:r w:rsidRPr="00B63227">
              <w:rPr>
                <w:bCs/>
                <w:sz w:val="28"/>
                <w:szCs w:val="28"/>
              </w:rPr>
              <w:t>уроки</w:t>
            </w:r>
          </w:p>
        </w:tc>
        <w:tc>
          <w:tcPr>
            <w:tcW w:w="2551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63227">
              <w:rPr>
                <w:bCs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268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B6B9D" w:rsidRPr="00B63227" w:rsidTr="00DB6B9D">
        <w:tc>
          <w:tcPr>
            <w:tcW w:w="1135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6322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ind w:left="33" w:right="-108" w:firstLine="161"/>
              <w:rPr>
                <w:bCs/>
                <w:sz w:val="28"/>
                <w:szCs w:val="28"/>
              </w:rPr>
            </w:pPr>
            <w:r w:rsidRPr="00B63227">
              <w:rPr>
                <w:bCs/>
                <w:sz w:val="28"/>
                <w:szCs w:val="28"/>
              </w:rPr>
              <w:t>уроки</w:t>
            </w:r>
          </w:p>
        </w:tc>
        <w:tc>
          <w:tcPr>
            <w:tcW w:w="2551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63227">
              <w:rPr>
                <w:bCs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268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B6B9D" w:rsidRPr="00B63227" w:rsidTr="00DB6B9D">
        <w:tc>
          <w:tcPr>
            <w:tcW w:w="1135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6322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63227">
              <w:rPr>
                <w:bCs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551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63227">
              <w:rPr>
                <w:bCs/>
                <w:sz w:val="28"/>
                <w:szCs w:val="28"/>
                <w:lang w:val="en-US"/>
              </w:rPr>
              <w:t>уроки</w:t>
            </w:r>
            <w:proofErr w:type="spellEnd"/>
          </w:p>
        </w:tc>
        <w:tc>
          <w:tcPr>
            <w:tcW w:w="2268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B6B9D" w:rsidRPr="00B63227" w:rsidTr="00DB6B9D">
        <w:tc>
          <w:tcPr>
            <w:tcW w:w="1135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6322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63227">
              <w:rPr>
                <w:bCs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551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63227">
              <w:rPr>
                <w:bCs/>
                <w:sz w:val="28"/>
                <w:szCs w:val="28"/>
              </w:rPr>
              <w:t>уроки</w:t>
            </w:r>
          </w:p>
        </w:tc>
        <w:tc>
          <w:tcPr>
            <w:tcW w:w="2268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B6B9D" w:rsidRPr="00B63227" w:rsidTr="00DB6B9D">
        <w:tc>
          <w:tcPr>
            <w:tcW w:w="1135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6322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ind w:left="33" w:firstLine="161"/>
              <w:rPr>
                <w:bCs/>
                <w:sz w:val="28"/>
                <w:szCs w:val="28"/>
              </w:rPr>
            </w:pPr>
            <w:proofErr w:type="spellStart"/>
            <w:r w:rsidRPr="00B63227">
              <w:rPr>
                <w:bCs/>
                <w:sz w:val="28"/>
                <w:szCs w:val="28"/>
                <w:lang w:val="en-US"/>
              </w:rPr>
              <w:t>уроки</w:t>
            </w:r>
            <w:proofErr w:type="spellEnd"/>
          </w:p>
        </w:tc>
        <w:tc>
          <w:tcPr>
            <w:tcW w:w="2551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63227">
              <w:rPr>
                <w:bCs/>
                <w:sz w:val="28"/>
                <w:szCs w:val="28"/>
              </w:rPr>
              <w:t>-</w:t>
            </w:r>
          </w:p>
        </w:tc>
      </w:tr>
      <w:tr w:rsidR="00DB6B9D" w:rsidRPr="00B63227" w:rsidTr="00DB6B9D">
        <w:tc>
          <w:tcPr>
            <w:tcW w:w="1135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6322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63227">
              <w:rPr>
                <w:bCs/>
                <w:sz w:val="28"/>
                <w:szCs w:val="28"/>
              </w:rPr>
              <w:t>уроки</w:t>
            </w:r>
          </w:p>
        </w:tc>
        <w:tc>
          <w:tcPr>
            <w:tcW w:w="2268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B63227">
              <w:rPr>
                <w:bCs/>
                <w:sz w:val="28"/>
                <w:szCs w:val="28"/>
                <w:lang w:val="en-US"/>
              </w:rPr>
              <w:t>-</w:t>
            </w:r>
          </w:p>
        </w:tc>
      </w:tr>
      <w:tr w:rsidR="00DB6B9D" w:rsidRPr="00B63227" w:rsidTr="00DB6B9D">
        <w:tc>
          <w:tcPr>
            <w:tcW w:w="1135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63227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63227">
              <w:rPr>
                <w:bCs/>
                <w:sz w:val="28"/>
                <w:szCs w:val="28"/>
              </w:rPr>
              <w:t>уроки</w:t>
            </w:r>
          </w:p>
        </w:tc>
        <w:tc>
          <w:tcPr>
            <w:tcW w:w="2268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63227">
              <w:rPr>
                <w:bCs/>
                <w:sz w:val="28"/>
                <w:szCs w:val="28"/>
              </w:rPr>
              <w:t>-</w:t>
            </w:r>
          </w:p>
        </w:tc>
      </w:tr>
    </w:tbl>
    <w:p w:rsidR="00DB6B9D" w:rsidRPr="00B63227" w:rsidRDefault="00DB6B9D" w:rsidP="00DB6B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63227">
        <w:rPr>
          <w:sz w:val="28"/>
          <w:szCs w:val="28"/>
        </w:rPr>
        <w:t>*единое расписание с чередованием уроков и занятий внеурочной деятельности</w:t>
      </w:r>
    </w:p>
    <w:p w:rsidR="00DB6B9D" w:rsidRPr="00B63227" w:rsidRDefault="00DB6B9D" w:rsidP="00DB6B9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B6B9D" w:rsidRPr="00B63227" w:rsidRDefault="00DB6B9D" w:rsidP="008D70A5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B63227">
        <w:rPr>
          <w:b/>
          <w:sz w:val="28"/>
          <w:szCs w:val="28"/>
        </w:rPr>
        <w:t>Максимально</w:t>
      </w:r>
      <w:r w:rsidRPr="00B63227">
        <w:rPr>
          <w:sz w:val="28"/>
          <w:szCs w:val="28"/>
        </w:rPr>
        <w:t xml:space="preserve"> </w:t>
      </w:r>
      <w:r w:rsidRPr="00B63227">
        <w:rPr>
          <w:b/>
          <w:sz w:val="28"/>
          <w:szCs w:val="28"/>
        </w:rPr>
        <w:t xml:space="preserve"> допустимая нагрузка </w:t>
      </w:r>
      <w:proofErr w:type="gramStart"/>
      <w:r w:rsidRPr="00B63227">
        <w:rPr>
          <w:b/>
          <w:sz w:val="28"/>
          <w:szCs w:val="28"/>
        </w:rPr>
        <w:t>обучающихся</w:t>
      </w:r>
      <w:proofErr w:type="gramEnd"/>
      <w:r w:rsidRPr="00B63227">
        <w:rPr>
          <w:sz w:val="28"/>
          <w:szCs w:val="28"/>
        </w:rPr>
        <w:t>:</w:t>
      </w:r>
    </w:p>
    <w:tbl>
      <w:tblPr>
        <w:tblW w:w="1034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3402"/>
        <w:gridCol w:w="3827"/>
      </w:tblGrid>
      <w:tr w:rsidR="00DB6B9D" w:rsidRPr="00B63227" w:rsidTr="00DB6B9D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Классы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6 дневная учебная неделя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5 дневная учебная неделя</w:t>
            </w:r>
          </w:p>
        </w:tc>
      </w:tr>
      <w:tr w:rsidR="00DB6B9D" w:rsidRPr="00B63227" w:rsidTr="00DB6B9D">
        <w:trPr>
          <w:trHeight w:val="16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21</w:t>
            </w:r>
          </w:p>
        </w:tc>
      </w:tr>
      <w:tr w:rsidR="00DB6B9D" w:rsidRPr="00B63227" w:rsidTr="00DB6B9D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2-4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23</w:t>
            </w:r>
          </w:p>
        </w:tc>
      </w:tr>
      <w:tr w:rsidR="00DB6B9D" w:rsidRPr="00B63227" w:rsidTr="00DB6B9D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32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-</w:t>
            </w:r>
          </w:p>
        </w:tc>
      </w:tr>
      <w:tr w:rsidR="00DB6B9D" w:rsidRPr="00B63227" w:rsidTr="00DB6B9D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33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-</w:t>
            </w:r>
          </w:p>
        </w:tc>
      </w:tr>
      <w:tr w:rsidR="00DB6B9D" w:rsidRPr="00B63227" w:rsidTr="00DB6B9D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35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-</w:t>
            </w:r>
          </w:p>
        </w:tc>
      </w:tr>
      <w:tr w:rsidR="00DB6B9D" w:rsidRPr="00B63227" w:rsidTr="00DB6B9D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8-9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36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-</w:t>
            </w:r>
          </w:p>
        </w:tc>
      </w:tr>
      <w:tr w:rsidR="00DB6B9D" w:rsidRPr="00B63227" w:rsidTr="00DB6B9D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10-11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37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6B9D" w:rsidRPr="00B63227" w:rsidRDefault="00DB6B9D" w:rsidP="00741F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-</w:t>
            </w:r>
          </w:p>
        </w:tc>
      </w:tr>
    </w:tbl>
    <w:p w:rsidR="00DB6B9D" w:rsidRPr="00B63227" w:rsidRDefault="00DB6B9D" w:rsidP="00DB6B9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B6B9D" w:rsidRDefault="00DB6B9D" w:rsidP="008D70A5">
      <w:pPr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B63227">
        <w:rPr>
          <w:b/>
          <w:color w:val="000000"/>
          <w:sz w:val="28"/>
          <w:szCs w:val="28"/>
        </w:rPr>
        <w:t>Сроки проведения промежуточной аттестации</w:t>
      </w:r>
      <w:r w:rsidRPr="00B63227">
        <w:rPr>
          <w:color w:val="000000"/>
          <w:sz w:val="28"/>
          <w:szCs w:val="28"/>
        </w:rPr>
        <w:t>.</w:t>
      </w:r>
    </w:p>
    <w:p w:rsidR="00DB6B9D" w:rsidRPr="00B63227" w:rsidRDefault="00DB6B9D" w:rsidP="00DB6B9D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4536"/>
        <w:gridCol w:w="4677"/>
      </w:tblGrid>
      <w:tr w:rsidR="00DB6B9D" w:rsidRPr="00B63227" w:rsidTr="00741F69">
        <w:tc>
          <w:tcPr>
            <w:tcW w:w="1135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B63227">
              <w:rPr>
                <w:b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4536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ind w:firstLine="175"/>
              <w:rPr>
                <w:b/>
                <w:color w:val="000000"/>
                <w:sz w:val="28"/>
                <w:szCs w:val="28"/>
              </w:rPr>
            </w:pPr>
            <w:r w:rsidRPr="00B63227">
              <w:rPr>
                <w:b/>
                <w:color w:val="000000"/>
                <w:sz w:val="28"/>
                <w:szCs w:val="28"/>
              </w:rPr>
              <w:t>Период аттестации</w:t>
            </w:r>
          </w:p>
        </w:tc>
        <w:tc>
          <w:tcPr>
            <w:tcW w:w="4677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B63227">
              <w:rPr>
                <w:b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DB6B9D" w:rsidRPr="00B63227" w:rsidTr="00741F69">
        <w:tc>
          <w:tcPr>
            <w:tcW w:w="1135" w:type="dxa"/>
            <w:vMerge w:val="restart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ind w:firstLine="176"/>
              <w:rPr>
                <w:color w:val="000000"/>
                <w:sz w:val="28"/>
                <w:szCs w:val="28"/>
              </w:rPr>
            </w:pPr>
            <w:r w:rsidRPr="00B63227">
              <w:rPr>
                <w:color w:val="000000"/>
                <w:sz w:val="28"/>
                <w:szCs w:val="28"/>
              </w:rPr>
              <w:t xml:space="preserve">2-9 </w:t>
            </w:r>
          </w:p>
        </w:tc>
        <w:tc>
          <w:tcPr>
            <w:tcW w:w="4536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ind w:firstLine="175"/>
              <w:rPr>
                <w:color w:val="000000"/>
                <w:sz w:val="28"/>
                <w:szCs w:val="28"/>
              </w:rPr>
            </w:pPr>
            <w:r w:rsidRPr="00B63227">
              <w:rPr>
                <w:color w:val="000000"/>
                <w:sz w:val="28"/>
                <w:szCs w:val="28"/>
                <w:lang w:val="en-US"/>
              </w:rPr>
              <w:t>I</w:t>
            </w:r>
            <w:r w:rsidRPr="00B63227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B63227">
              <w:rPr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4677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63227">
              <w:rPr>
                <w:color w:val="000000"/>
                <w:sz w:val="28"/>
                <w:szCs w:val="28"/>
              </w:rPr>
              <w:t>21.10. по 28.10.2019</w:t>
            </w:r>
          </w:p>
        </w:tc>
      </w:tr>
      <w:tr w:rsidR="00DB6B9D" w:rsidRPr="00B63227" w:rsidTr="00741F69">
        <w:tc>
          <w:tcPr>
            <w:tcW w:w="1135" w:type="dxa"/>
            <w:vMerge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ind w:firstLine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B6B9D" w:rsidRPr="00B63227" w:rsidRDefault="00DB6B9D" w:rsidP="00741F69">
            <w:pPr>
              <w:ind w:firstLine="175"/>
              <w:rPr>
                <w:color w:val="000000"/>
                <w:sz w:val="28"/>
                <w:szCs w:val="28"/>
              </w:rPr>
            </w:pPr>
            <w:r w:rsidRPr="00B63227">
              <w:rPr>
                <w:color w:val="000000"/>
                <w:sz w:val="28"/>
                <w:szCs w:val="28"/>
                <w:lang w:val="en-US"/>
              </w:rPr>
              <w:t>II</w:t>
            </w:r>
            <w:r w:rsidRPr="00B63227">
              <w:rPr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4677" w:type="dxa"/>
          </w:tcPr>
          <w:p w:rsidR="00DB6B9D" w:rsidRPr="00B63227" w:rsidRDefault="00DB6B9D" w:rsidP="00741F69">
            <w:pPr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16.12. по 23.12.2019</w:t>
            </w:r>
          </w:p>
        </w:tc>
      </w:tr>
      <w:tr w:rsidR="00DB6B9D" w:rsidRPr="00B63227" w:rsidTr="00741F69">
        <w:tc>
          <w:tcPr>
            <w:tcW w:w="1135" w:type="dxa"/>
            <w:vMerge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ind w:firstLine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B6B9D" w:rsidRPr="00B63227" w:rsidRDefault="00DB6B9D" w:rsidP="00741F69">
            <w:pPr>
              <w:ind w:firstLine="175"/>
              <w:rPr>
                <w:color w:val="000000"/>
                <w:sz w:val="28"/>
                <w:szCs w:val="28"/>
              </w:rPr>
            </w:pPr>
            <w:r w:rsidRPr="00B63227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B63227">
              <w:rPr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4677" w:type="dxa"/>
          </w:tcPr>
          <w:p w:rsidR="00DB6B9D" w:rsidRPr="00B63227" w:rsidRDefault="00DB6B9D" w:rsidP="00741F69">
            <w:pPr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11.03. по 17.03.2019</w:t>
            </w:r>
          </w:p>
        </w:tc>
      </w:tr>
      <w:tr w:rsidR="00DB6B9D" w:rsidRPr="00B63227" w:rsidTr="00741F69">
        <w:tc>
          <w:tcPr>
            <w:tcW w:w="1135" w:type="dxa"/>
            <w:vMerge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ind w:firstLine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B6B9D" w:rsidRPr="00B63227" w:rsidRDefault="00DB6B9D" w:rsidP="00741F69">
            <w:pPr>
              <w:ind w:firstLine="175"/>
              <w:rPr>
                <w:color w:val="000000"/>
                <w:sz w:val="28"/>
                <w:szCs w:val="28"/>
              </w:rPr>
            </w:pPr>
            <w:r w:rsidRPr="00B63227">
              <w:rPr>
                <w:color w:val="000000"/>
                <w:sz w:val="28"/>
                <w:szCs w:val="28"/>
                <w:lang w:val="en-US"/>
              </w:rPr>
              <w:t>IV</w:t>
            </w:r>
            <w:r w:rsidRPr="00B63227">
              <w:rPr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4677" w:type="dxa"/>
          </w:tcPr>
          <w:p w:rsidR="00DB6B9D" w:rsidRPr="00B63227" w:rsidRDefault="00DB6B9D" w:rsidP="00741F69">
            <w:pPr>
              <w:rPr>
                <w:sz w:val="28"/>
                <w:szCs w:val="28"/>
              </w:rPr>
            </w:pPr>
            <w:r w:rsidRPr="00B63227">
              <w:rPr>
                <w:sz w:val="28"/>
                <w:szCs w:val="28"/>
              </w:rPr>
              <w:t>13.05. по 20.05.2010</w:t>
            </w:r>
          </w:p>
        </w:tc>
      </w:tr>
      <w:tr w:rsidR="00DB6B9D" w:rsidRPr="00B63227" w:rsidTr="00741F69">
        <w:tc>
          <w:tcPr>
            <w:tcW w:w="1135" w:type="dxa"/>
            <w:vMerge w:val="restart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ind w:firstLine="176"/>
              <w:rPr>
                <w:color w:val="000000"/>
                <w:sz w:val="28"/>
                <w:szCs w:val="28"/>
              </w:rPr>
            </w:pPr>
            <w:r w:rsidRPr="00B63227">
              <w:rPr>
                <w:color w:val="000000"/>
                <w:sz w:val="28"/>
                <w:szCs w:val="28"/>
              </w:rPr>
              <w:t xml:space="preserve">10-11 </w:t>
            </w:r>
          </w:p>
        </w:tc>
        <w:tc>
          <w:tcPr>
            <w:tcW w:w="4536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ind w:firstLine="175"/>
              <w:rPr>
                <w:color w:val="000000"/>
                <w:sz w:val="28"/>
                <w:szCs w:val="28"/>
              </w:rPr>
            </w:pPr>
            <w:r w:rsidRPr="00B63227">
              <w:rPr>
                <w:color w:val="000000"/>
                <w:sz w:val="28"/>
                <w:szCs w:val="28"/>
                <w:lang w:val="en-US"/>
              </w:rPr>
              <w:t>I</w:t>
            </w:r>
            <w:r w:rsidRPr="00B63227">
              <w:rPr>
                <w:color w:val="000000"/>
                <w:sz w:val="28"/>
                <w:szCs w:val="28"/>
              </w:rPr>
              <w:t xml:space="preserve"> полугодие</w:t>
            </w:r>
          </w:p>
        </w:tc>
        <w:tc>
          <w:tcPr>
            <w:tcW w:w="4677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63227">
              <w:rPr>
                <w:color w:val="000000"/>
                <w:sz w:val="28"/>
                <w:szCs w:val="28"/>
              </w:rPr>
              <w:t>16.12. по 24.12.2019</w:t>
            </w:r>
          </w:p>
        </w:tc>
      </w:tr>
      <w:tr w:rsidR="00DB6B9D" w:rsidRPr="00B63227" w:rsidTr="00741F69">
        <w:tc>
          <w:tcPr>
            <w:tcW w:w="1135" w:type="dxa"/>
            <w:vMerge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ind w:firstLine="176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ind w:firstLine="175"/>
              <w:rPr>
                <w:color w:val="000000"/>
                <w:sz w:val="28"/>
                <w:szCs w:val="28"/>
              </w:rPr>
            </w:pPr>
            <w:r w:rsidRPr="00B63227">
              <w:rPr>
                <w:color w:val="000000"/>
                <w:sz w:val="28"/>
                <w:szCs w:val="28"/>
                <w:lang w:val="en-US"/>
              </w:rPr>
              <w:t>II</w:t>
            </w:r>
            <w:r w:rsidRPr="00B63227">
              <w:rPr>
                <w:color w:val="000000"/>
                <w:sz w:val="28"/>
                <w:szCs w:val="28"/>
              </w:rPr>
              <w:t xml:space="preserve"> полугодие</w:t>
            </w:r>
          </w:p>
        </w:tc>
        <w:tc>
          <w:tcPr>
            <w:tcW w:w="4677" w:type="dxa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63227">
              <w:rPr>
                <w:color w:val="000000"/>
                <w:sz w:val="28"/>
                <w:szCs w:val="28"/>
              </w:rPr>
              <w:t>13.05.по 20.05.2020</w:t>
            </w:r>
          </w:p>
        </w:tc>
      </w:tr>
      <w:tr w:rsidR="00DB6B9D" w:rsidRPr="00B63227" w:rsidTr="00741F69">
        <w:trPr>
          <w:trHeight w:val="611"/>
        </w:trPr>
        <w:tc>
          <w:tcPr>
            <w:tcW w:w="1135" w:type="dxa"/>
            <w:vAlign w:val="center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ind w:firstLine="176"/>
              <w:rPr>
                <w:b/>
                <w:color w:val="000000"/>
                <w:sz w:val="28"/>
                <w:szCs w:val="28"/>
              </w:rPr>
            </w:pPr>
            <w:r w:rsidRPr="00B63227">
              <w:rPr>
                <w:b/>
                <w:color w:val="000000"/>
                <w:sz w:val="28"/>
                <w:szCs w:val="28"/>
              </w:rPr>
              <w:t xml:space="preserve">2-11 </w:t>
            </w:r>
          </w:p>
        </w:tc>
        <w:tc>
          <w:tcPr>
            <w:tcW w:w="4536" w:type="dxa"/>
            <w:vAlign w:val="center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ind w:firstLine="175"/>
              <w:rPr>
                <w:b/>
                <w:color w:val="000000"/>
                <w:sz w:val="28"/>
                <w:szCs w:val="28"/>
              </w:rPr>
            </w:pPr>
            <w:r w:rsidRPr="00B63227">
              <w:rPr>
                <w:b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4677" w:type="dxa"/>
            <w:vAlign w:val="center"/>
          </w:tcPr>
          <w:p w:rsidR="00DB6B9D" w:rsidRPr="00B63227" w:rsidRDefault="00DB6B9D" w:rsidP="00741F69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B63227">
              <w:rPr>
                <w:b/>
                <w:color w:val="000000"/>
                <w:sz w:val="28"/>
                <w:szCs w:val="28"/>
              </w:rPr>
              <w:t>15.05.по 20.05.2020</w:t>
            </w:r>
          </w:p>
        </w:tc>
      </w:tr>
    </w:tbl>
    <w:p w:rsidR="00DB6B9D" w:rsidRPr="00153041" w:rsidRDefault="00DB6B9D" w:rsidP="006A3A52">
      <w:pPr>
        <w:spacing w:line="276" w:lineRule="auto"/>
        <w:ind w:firstLine="567"/>
        <w:jc w:val="both"/>
        <w:rPr>
          <w:sz w:val="28"/>
          <w:szCs w:val="28"/>
        </w:rPr>
      </w:pPr>
    </w:p>
    <w:p w:rsidR="004319CA" w:rsidRPr="004319CA" w:rsidRDefault="004319CA" w:rsidP="004319CA">
      <w:pPr>
        <w:tabs>
          <w:tab w:val="left" w:pos="618"/>
        </w:tabs>
        <w:spacing w:line="276" w:lineRule="auto"/>
        <w:ind w:right="200"/>
        <w:rPr>
          <w:rFonts w:eastAsia="Times New Roman"/>
          <w:b/>
          <w:bCs/>
          <w:sz w:val="28"/>
          <w:szCs w:val="28"/>
        </w:rPr>
      </w:pPr>
    </w:p>
    <w:p w:rsidR="004319CA" w:rsidRPr="004319CA" w:rsidRDefault="004319CA" w:rsidP="004319CA">
      <w:pPr>
        <w:tabs>
          <w:tab w:val="left" w:pos="618"/>
        </w:tabs>
        <w:spacing w:line="276" w:lineRule="auto"/>
        <w:ind w:right="200"/>
        <w:rPr>
          <w:rFonts w:eastAsia="Times New Roman"/>
          <w:b/>
          <w:bCs/>
          <w:sz w:val="28"/>
          <w:szCs w:val="28"/>
        </w:rPr>
      </w:pPr>
    </w:p>
    <w:p w:rsidR="005F374C" w:rsidRPr="00A5348A" w:rsidRDefault="00153041" w:rsidP="008D70A5">
      <w:pPr>
        <w:pStyle w:val="a4"/>
        <w:numPr>
          <w:ilvl w:val="0"/>
          <w:numId w:val="5"/>
        </w:numPr>
        <w:tabs>
          <w:tab w:val="left" w:pos="618"/>
        </w:tabs>
        <w:spacing w:line="276" w:lineRule="auto"/>
        <w:ind w:left="0" w:right="200" w:firstLine="567"/>
        <w:rPr>
          <w:rFonts w:eastAsia="Times New Roman"/>
          <w:b/>
          <w:bCs/>
          <w:sz w:val="28"/>
          <w:szCs w:val="28"/>
        </w:rPr>
      </w:pPr>
      <w:r w:rsidRPr="00A5348A">
        <w:rPr>
          <w:rFonts w:eastAsia="Times New Roman"/>
          <w:b/>
          <w:bCs/>
          <w:sz w:val="28"/>
          <w:szCs w:val="28"/>
        </w:rPr>
        <w:lastRenderedPageBreak/>
        <w:t xml:space="preserve">Система </w:t>
      </w:r>
      <w:proofErr w:type="gramStart"/>
      <w:r w:rsidRPr="00A5348A">
        <w:rPr>
          <w:rFonts w:eastAsia="Times New Roman"/>
          <w:b/>
          <w:bCs/>
          <w:sz w:val="28"/>
          <w:szCs w:val="28"/>
        </w:rPr>
        <w:t>оценки достижения планируемых результатов освоения основной образовательной программы</w:t>
      </w:r>
      <w:proofErr w:type="gramEnd"/>
    </w:p>
    <w:p w:rsidR="005F374C" w:rsidRPr="00153041" w:rsidRDefault="00153041" w:rsidP="006A3A52">
      <w:pPr>
        <w:spacing w:line="276" w:lineRule="auto"/>
        <w:ind w:firstLine="567"/>
        <w:jc w:val="both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 xml:space="preserve">Основным компонентом действующей системы оценки и учѐта образовательных результатов обучающихся 10-11 классов является аттестация. </w:t>
      </w:r>
      <w:proofErr w:type="gramStart"/>
      <w:r w:rsidRPr="00153041">
        <w:rPr>
          <w:rFonts w:eastAsia="Times New Roman"/>
          <w:sz w:val="28"/>
          <w:szCs w:val="28"/>
        </w:rPr>
        <w:t>Аттестация - это оценка качества усвоения обучающимся содержания конкретной учебной дисциплины, предмета в процессе или по окончанию их изучения по результатам проверки (проверок).</w:t>
      </w:r>
      <w:proofErr w:type="gramEnd"/>
    </w:p>
    <w:p w:rsidR="005F374C" w:rsidRPr="00153041" w:rsidRDefault="00153041" w:rsidP="006A3A52">
      <w:pPr>
        <w:spacing w:line="276" w:lineRule="auto"/>
        <w:ind w:firstLine="567"/>
        <w:jc w:val="both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Виды аттестации: итоговая, промежуточная, тематическая, текущая. Текущая аттестация обучающихся включает в себя поурочное, тематическое и полугодовое оценивание результатов их учебы. Текущей аттестации подлежат все обучающиеся 10-11 классов. Форму текущей аттестации определяет учитель с учетом контингента обучающихся, содержания учебного материала и используемых им образовательных технологий. Избранная форма текущей аттестации сообщается учителем администрации школы одновременно с представлением календарно-тематического планирования.</w:t>
      </w:r>
    </w:p>
    <w:p w:rsidR="005F374C" w:rsidRDefault="00153041" w:rsidP="006A3A52">
      <w:pPr>
        <w:spacing w:line="276" w:lineRule="auto"/>
        <w:ind w:firstLine="567"/>
        <w:jc w:val="both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 xml:space="preserve">Письменные самостоятельные, контрольные работы и другие виды работ обучающихся оцениваются по пятибалльной системе. В 10 классах в конце учебного года проводится промежуточная аттестация. Промежуточная аттестация является основанием для перевода </w:t>
      </w:r>
      <w:proofErr w:type="gramStart"/>
      <w:r w:rsidRPr="00153041">
        <w:rPr>
          <w:rFonts w:eastAsia="Times New Roman"/>
          <w:sz w:val="28"/>
          <w:szCs w:val="28"/>
        </w:rPr>
        <w:t>обучающихся</w:t>
      </w:r>
      <w:proofErr w:type="gramEnd"/>
      <w:r w:rsidRPr="00153041">
        <w:rPr>
          <w:rFonts w:eastAsia="Times New Roman"/>
          <w:sz w:val="28"/>
          <w:szCs w:val="28"/>
        </w:rPr>
        <w:t xml:space="preserve"> в следующий класс. Ежегодная промежуточная аттестация обучающихся 10-х классов проводится в форме итоговых контрольных работ по русскому языку, математике и двум профильным предметам в конце учебного года. Решение о проведении промежуточной аттестации принимается не позднее </w:t>
      </w:r>
      <w:r w:rsidR="00A5348A">
        <w:rPr>
          <w:rFonts w:eastAsia="Times New Roman"/>
          <w:sz w:val="28"/>
          <w:szCs w:val="28"/>
        </w:rPr>
        <w:t>1 апреля текущего учебного года методическим</w:t>
      </w:r>
      <w:r w:rsidR="00A5348A" w:rsidRPr="00A5348A">
        <w:rPr>
          <w:rFonts w:eastAsia="Times New Roman"/>
          <w:sz w:val="28"/>
          <w:szCs w:val="28"/>
        </w:rPr>
        <w:t xml:space="preserve"> </w:t>
      </w:r>
      <w:r w:rsidR="00A5348A" w:rsidRPr="00153041">
        <w:rPr>
          <w:rFonts w:eastAsia="Times New Roman"/>
          <w:sz w:val="28"/>
          <w:szCs w:val="28"/>
        </w:rPr>
        <w:t>советом школы, который определяет предметы, формы, порядок и сроки проведения аттестации. Решение методического совета по данному вопросу доводится до сведения участников образовательного процесса.</w:t>
      </w:r>
    </w:p>
    <w:p w:rsidR="005F374C" w:rsidRPr="006A3A52" w:rsidRDefault="00A5348A" w:rsidP="008D70A5">
      <w:pPr>
        <w:numPr>
          <w:ilvl w:val="0"/>
          <w:numId w:val="9"/>
        </w:numPr>
        <w:tabs>
          <w:tab w:val="left" w:pos="1200"/>
        </w:tabs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153041">
        <w:rPr>
          <w:rFonts w:eastAsia="Times New Roman"/>
          <w:sz w:val="28"/>
          <w:szCs w:val="28"/>
        </w:rPr>
        <w:t>п</w:t>
      </w:r>
      <w:proofErr w:type="gramEnd"/>
      <w:r w:rsidRPr="00153041">
        <w:rPr>
          <w:rFonts w:eastAsia="Times New Roman"/>
          <w:sz w:val="28"/>
          <w:szCs w:val="28"/>
        </w:rPr>
        <w:t>ромежуточной аттестации допускаются обучающиеся, освоившие программу не ниже уровня обязательных требований, а также обучающиеся, имеющие неудовлетворительные отметки не более чем по двум предметам с обязательной сдачей экзаменов по ним.</w:t>
      </w:r>
    </w:p>
    <w:p w:rsidR="005F374C" w:rsidRPr="00153041" w:rsidRDefault="00153041" w:rsidP="006A3A52">
      <w:pPr>
        <w:spacing w:line="276" w:lineRule="auto"/>
        <w:ind w:firstLine="567"/>
        <w:jc w:val="both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Обучающиеся, находящиеся на длительном лечении, дети-инвалиды на основании заявлений родителей (законных представителей) и справок о состоянии здоровья решением Педагогического совета могут быть освобождены от промежуточной аттестации.</w:t>
      </w:r>
    </w:p>
    <w:p w:rsidR="005F374C" w:rsidRPr="00153041" w:rsidRDefault="00153041" w:rsidP="006A3A52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53041">
        <w:rPr>
          <w:rFonts w:eastAsia="Times New Roman"/>
          <w:sz w:val="28"/>
          <w:szCs w:val="28"/>
        </w:rPr>
        <w:t>Государственная (итоговая) аттестация обучающихся, освоивших образовательные программы среднего (полного) общего образования, проводится в форме единого государственного экзамена или государственного выпускного экзамена для лиц с ограниченными возможностями здоровья.</w:t>
      </w:r>
      <w:proofErr w:type="gramEnd"/>
    </w:p>
    <w:p w:rsidR="005F374C" w:rsidRPr="00153041" w:rsidRDefault="00153041" w:rsidP="006A3A52">
      <w:pPr>
        <w:spacing w:line="276" w:lineRule="auto"/>
        <w:ind w:firstLine="567"/>
        <w:jc w:val="both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lastRenderedPageBreak/>
        <w:t>Единый государственный экзамен представляет собой форму объективной оценки качества подготовки лиц, освоивших образовательные программы среднего (полного) общего образования, с использованием заданий стандартизированной формы (контрольных измерительных материалов), выполнение которых позволяет установить уровень освоения ими федерального государственного образовательного стандарта среднего (полного) общего образования.</w:t>
      </w:r>
    </w:p>
    <w:p w:rsidR="005F374C" w:rsidRPr="00153041" w:rsidRDefault="00153041" w:rsidP="006A3A52">
      <w:pPr>
        <w:spacing w:line="276" w:lineRule="auto"/>
        <w:ind w:firstLine="567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Итоговая аттестация учащихся на всех ступенях образования включает:</w:t>
      </w:r>
    </w:p>
    <w:p w:rsidR="005F374C" w:rsidRPr="00153041" w:rsidRDefault="009124C2" w:rsidP="006A3A52">
      <w:pPr>
        <w:tabs>
          <w:tab w:val="left" w:pos="720"/>
        </w:tabs>
        <w:spacing w:line="276" w:lineRule="auto"/>
        <w:ind w:firstLine="567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-</w:t>
      </w:r>
      <w:r w:rsidR="00153041" w:rsidRPr="00153041">
        <w:rPr>
          <w:rFonts w:eastAsia="Times New Roman"/>
          <w:sz w:val="28"/>
          <w:szCs w:val="28"/>
        </w:rPr>
        <w:t>проведение контрольных испытаний (в форме проверочных работ, экзаменов, тестов или в иной форме, определяемой федеральным органом управления образованием);</w:t>
      </w:r>
    </w:p>
    <w:p w:rsidR="005F374C" w:rsidRPr="00153041" w:rsidRDefault="009124C2" w:rsidP="006A3A52">
      <w:pPr>
        <w:tabs>
          <w:tab w:val="left" w:pos="720"/>
        </w:tabs>
        <w:spacing w:line="276" w:lineRule="auto"/>
        <w:ind w:firstLine="567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153041" w:rsidRPr="00153041">
        <w:rPr>
          <w:rFonts w:eastAsia="Times New Roman"/>
          <w:sz w:val="28"/>
          <w:szCs w:val="28"/>
        </w:rPr>
        <w:t>защита творческих, проектных, исследовательских работ, определяемая образовательным учреждением самостоятельно;</w:t>
      </w:r>
    </w:p>
    <w:p w:rsidR="005F374C" w:rsidRPr="009124C2" w:rsidRDefault="009124C2" w:rsidP="006A3A52">
      <w:pPr>
        <w:tabs>
          <w:tab w:val="left" w:pos="720"/>
        </w:tabs>
        <w:spacing w:line="276" w:lineRule="auto"/>
        <w:ind w:firstLine="567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153041" w:rsidRPr="00153041">
        <w:rPr>
          <w:rFonts w:eastAsia="Times New Roman"/>
          <w:sz w:val="28"/>
          <w:szCs w:val="28"/>
        </w:rPr>
        <w:t xml:space="preserve">представления выпускниками учреждения пакета свидетельств об их достижениях в каких-либо видах социально значимой деятельности (включая результаты </w:t>
      </w:r>
      <w:proofErr w:type="spellStart"/>
      <w:r w:rsidR="00153041" w:rsidRPr="00153041">
        <w:rPr>
          <w:rFonts w:eastAsia="Times New Roman"/>
          <w:sz w:val="28"/>
          <w:szCs w:val="28"/>
        </w:rPr>
        <w:t>внеучебных</w:t>
      </w:r>
      <w:proofErr w:type="spellEnd"/>
      <w:r w:rsidR="00153041" w:rsidRPr="00153041">
        <w:rPr>
          <w:rFonts w:eastAsia="Times New Roman"/>
          <w:sz w:val="28"/>
          <w:szCs w:val="28"/>
        </w:rPr>
        <w:t xml:space="preserve"> достижений обучающихся).</w:t>
      </w:r>
    </w:p>
    <w:p w:rsidR="005F374C" w:rsidRPr="00153041" w:rsidRDefault="00153041" w:rsidP="006A3A52">
      <w:pPr>
        <w:spacing w:line="276" w:lineRule="auto"/>
        <w:ind w:firstLine="567"/>
        <w:jc w:val="both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Ведущими формами контроля и учета достижений учащихся в процессе реализации образовательной программы помимо традиционных форм, предусмотренных учебными программами, являются:</w:t>
      </w:r>
    </w:p>
    <w:p w:rsidR="005F374C" w:rsidRPr="00153041" w:rsidRDefault="009124C2" w:rsidP="006A3A52">
      <w:pPr>
        <w:tabs>
          <w:tab w:val="left" w:pos="720"/>
        </w:tabs>
        <w:spacing w:line="276" w:lineRule="auto"/>
        <w:ind w:firstLine="567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153041" w:rsidRPr="00153041">
        <w:rPr>
          <w:rFonts w:eastAsia="Times New Roman"/>
          <w:sz w:val="28"/>
          <w:szCs w:val="28"/>
        </w:rPr>
        <w:t>проведение школьных туров предметных олимпиад, участие в муниципальных и региональных конкурсах научных и творческих работ учащихся;</w:t>
      </w:r>
    </w:p>
    <w:p w:rsidR="005F374C" w:rsidRPr="00153041" w:rsidRDefault="009124C2" w:rsidP="006A3A52">
      <w:pPr>
        <w:tabs>
          <w:tab w:val="left" w:pos="720"/>
        </w:tabs>
        <w:spacing w:line="276" w:lineRule="auto"/>
        <w:ind w:firstLine="567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153041" w:rsidRPr="00153041">
        <w:rPr>
          <w:rFonts w:eastAsia="Times New Roman"/>
          <w:sz w:val="28"/>
          <w:szCs w:val="28"/>
        </w:rPr>
        <w:t xml:space="preserve">подведение итогов участия учащихся в спортивных соревнованиях и </w:t>
      </w:r>
      <w:proofErr w:type="spellStart"/>
      <w:r w:rsidR="00153041" w:rsidRPr="00153041">
        <w:rPr>
          <w:rFonts w:eastAsia="Times New Roman"/>
          <w:sz w:val="28"/>
          <w:szCs w:val="28"/>
        </w:rPr>
        <w:t>досугово-познавательных</w:t>
      </w:r>
      <w:proofErr w:type="spellEnd"/>
      <w:r w:rsidR="00153041" w:rsidRPr="00153041">
        <w:rPr>
          <w:rFonts w:eastAsia="Times New Roman"/>
          <w:sz w:val="28"/>
          <w:szCs w:val="28"/>
        </w:rPr>
        <w:t xml:space="preserve"> мероприятиях;</w:t>
      </w:r>
    </w:p>
    <w:p w:rsidR="005F374C" w:rsidRPr="009124C2" w:rsidRDefault="009124C2" w:rsidP="006A3A52">
      <w:pPr>
        <w:tabs>
          <w:tab w:val="left" w:pos="720"/>
        </w:tabs>
        <w:spacing w:line="276" w:lineRule="auto"/>
        <w:ind w:firstLine="567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153041" w:rsidRPr="00153041">
        <w:rPr>
          <w:rFonts w:eastAsia="Times New Roman"/>
          <w:sz w:val="28"/>
          <w:szCs w:val="28"/>
        </w:rPr>
        <w:t>выставки творческих работ учащихся.</w:t>
      </w:r>
    </w:p>
    <w:p w:rsidR="005F374C" w:rsidRPr="00153041" w:rsidRDefault="00153041" w:rsidP="006A3A52">
      <w:pPr>
        <w:spacing w:line="276" w:lineRule="auto"/>
        <w:ind w:firstLine="567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 xml:space="preserve">Виды проведения проверок: </w:t>
      </w:r>
      <w:proofErr w:type="gramStart"/>
      <w:r w:rsidRPr="00153041">
        <w:rPr>
          <w:rFonts w:eastAsia="Times New Roman"/>
          <w:sz w:val="28"/>
          <w:szCs w:val="28"/>
        </w:rPr>
        <w:t>письменная</w:t>
      </w:r>
      <w:proofErr w:type="gramEnd"/>
      <w:r w:rsidRPr="00153041">
        <w:rPr>
          <w:rFonts w:eastAsia="Times New Roman"/>
          <w:sz w:val="28"/>
          <w:szCs w:val="28"/>
        </w:rPr>
        <w:t>, устная, комбинированная.</w:t>
      </w:r>
    </w:p>
    <w:p w:rsidR="005F374C" w:rsidRPr="004319CA" w:rsidRDefault="009124C2" w:rsidP="004319CA">
      <w:pPr>
        <w:tabs>
          <w:tab w:val="left" w:pos="720"/>
        </w:tabs>
        <w:spacing w:line="276" w:lineRule="auto"/>
        <w:ind w:firstLine="567"/>
        <w:rPr>
          <w:rFonts w:eastAsia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</w:t>
      </w:r>
      <w:r w:rsidR="00153041" w:rsidRPr="00153041">
        <w:rPr>
          <w:rFonts w:eastAsia="Times New Roman"/>
          <w:sz w:val="28"/>
          <w:szCs w:val="28"/>
        </w:rPr>
        <w:t>исьменная</w:t>
      </w:r>
      <w:proofErr w:type="gramEnd"/>
      <w:r w:rsidR="00153041" w:rsidRPr="00153041">
        <w:rPr>
          <w:rFonts w:eastAsia="Times New Roman"/>
          <w:sz w:val="28"/>
          <w:szCs w:val="28"/>
        </w:rPr>
        <w:t xml:space="preserve"> - предполагает письменный ответ обучающегося на один или систему вопросов (заданий).</w:t>
      </w:r>
      <w:r>
        <w:rPr>
          <w:rFonts w:eastAsia="Times New Roman"/>
          <w:sz w:val="28"/>
          <w:szCs w:val="28"/>
        </w:rPr>
        <w:t xml:space="preserve"> </w:t>
      </w:r>
      <w:r w:rsidR="00153041" w:rsidRPr="00153041">
        <w:rPr>
          <w:rFonts w:eastAsia="Times New Roman"/>
          <w:sz w:val="28"/>
          <w:szCs w:val="28"/>
        </w:rPr>
        <w:t xml:space="preserve"> </w:t>
      </w:r>
      <w:proofErr w:type="gramStart"/>
      <w:r w:rsidR="00153041" w:rsidRPr="00153041">
        <w:rPr>
          <w:rFonts w:eastAsia="Times New Roman"/>
          <w:sz w:val="28"/>
          <w:szCs w:val="28"/>
        </w:rPr>
        <w:t>К письменным</w:t>
      </w:r>
      <w:r>
        <w:rPr>
          <w:rFonts w:eastAsia="Symbol"/>
          <w:sz w:val="28"/>
          <w:szCs w:val="28"/>
        </w:rPr>
        <w:t xml:space="preserve"> </w:t>
      </w:r>
      <w:r w:rsidR="00153041" w:rsidRPr="00153041">
        <w:rPr>
          <w:rFonts w:eastAsia="Times New Roman"/>
          <w:sz w:val="28"/>
          <w:szCs w:val="28"/>
        </w:rPr>
        <w:t>ответам относятся: домашние, проверочные, контрольные, творческие работы; письменные отчѐты о наблюдениях; письменные ответы на вопросы теста; сочинения, изложения, диктанты.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Symbol"/>
          <w:sz w:val="28"/>
          <w:szCs w:val="28"/>
        </w:rPr>
        <w:t>У</w:t>
      </w:r>
      <w:r w:rsidR="00153041" w:rsidRPr="00153041">
        <w:rPr>
          <w:rFonts w:eastAsia="Times New Roman"/>
          <w:sz w:val="28"/>
          <w:szCs w:val="28"/>
        </w:rPr>
        <w:t>стная</w:t>
      </w:r>
      <w:proofErr w:type="gramEnd"/>
      <w:r w:rsidR="00153041" w:rsidRPr="00153041">
        <w:rPr>
          <w:rFonts w:eastAsia="Times New Roman"/>
          <w:sz w:val="28"/>
          <w:szCs w:val="28"/>
        </w:rPr>
        <w:t xml:space="preserve"> - предполагает устный ответ обучающегося на один или систему вопросов в форме рассказа, беседы, собеседования.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Symbol"/>
          <w:sz w:val="28"/>
          <w:szCs w:val="28"/>
        </w:rPr>
        <w:t>К</w:t>
      </w:r>
      <w:r w:rsidR="00153041" w:rsidRPr="00153041">
        <w:rPr>
          <w:rFonts w:eastAsia="Times New Roman"/>
          <w:sz w:val="28"/>
          <w:szCs w:val="28"/>
        </w:rPr>
        <w:t>омбинированная</w:t>
      </w:r>
      <w:proofErr w:type="gramEnd"/>
      <w:r w:rsidR="00153041" w:rsidRPr="00153041">
        <w:rPr>
          <w:rFonts w:eastAsia="Times New Roman"/>
          <w:sz w:val="28"/>
          <w:szCs w:val="28"/>
        </w:rPr>
        <w:t xml:space="preserve"> - предполагает сочетание письменного и устного видов.</w:t>
      </w:r>
    </w:p>
    <w:p w:rsidR="005F374C" w:rsidRPr="00153041" w:rsidRDefault="00153041" w:rsidP="006A3A52">
      <w:pPr>
        <w:spacing w:line="276" w:lineRule="auto"/>
        <w:ind w:firstLine="567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Оценка качества знаний и умений обучающихся проводится в форме:</w:t>
      </w:r>
    </w:p>
    <w:p w:rsidR="005F374C" w:rsidRPr="00153041" w:rsidRDefault="009124C2" w:rsidP="006A3A52">
      <w:pPr>
        <w:tabs>
          <w:tab w:val="left" w:pos="720"/>
        </w:tabs>
        <w:spacing w:line="276" w:lineRule="auto"/>
        <w:ind w:firstLine="567"/>
        <w:rPr>
          <w:rFonts w:eastAsia="Symbol"/>
          <w:sz w:val="28"/>
          <w:szCs w:val="28"/>
        </w:rPr>
      </w:pPr>
      <w:r>
        <w:rPr>
          <w:sz w:val="28"/>
          <w:szCs w:val="28"/>
        </w:rPr>
        <w:t>-</w:t>
      </w:r>
      <w:r w:rsidR="00153041" w:rsidRPr="00153041">
        <w:rPr>
          <w:rFonts w:eastAsia="Times New Roman"/>
          <w:sz w:val="28"/>
          <w:szCs w:val="28"/>
        </w:rPr>
        <w:t>плановых контрольных работ (согласно календарно-тематическому планированию по учебным предметам);</w:t>
      </w:r>
    </w:p>
    <w:p w:rsidR="005F374C" w:rsidRPr="00153041" w:rsidRDefault="009124C2" w:rsidP="006A3A52">
      <w:pPr>
        <w:tabs>
          <w:tab w:val="left" w:pos="720"/>
        </w:tabs>
        <w:spacing w:line="276" w:lineRule="auto"/>
        <w:ind w:firstLine="567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proofErr w:type="spellStart"/>
      <w:r w:rsidR="00153041" w:rsidRPr="00153041">
        <w:rPr>
          <w:rFonts w:eastAsia="Times New Roman"/>
          <w:sz w:val="28"/>
          <w:szCs w:val="28"/>
        </w:rPr>
        <w:t>срезовых</w:t>
      </w:r>
      <w:proofErr w:type="spellEnd"/>
      <w:r w:rsidR="00153041" w:rsidRPr="00153041">
        <w:rPr>
          <w:rFonts w:eastAsia="Times New Roman"/>
          <w:sz w:val="28"/>
          <w:szCs w:val="28"/>
        </w:rPr>
        <w:t xml:space="preserve"> контрольных работ, выявляющих степень усвоения учебного материала по одной теме или всему курсу; диагностических контрольных работ;</w:t>
      </w:r>
    </w:p>
    <w:p w:rsidR="005F374C" w:rsidRPr="00153041" w:rsidRDefault="009124C2" w:rsidP="006A3A52">
      <w:pPr>
        <w:tabs>
          <w:tab w:val="left" w:pos="720"/>
        </w:tabs>
        <w:spacing w:line="276" w:lineRule="auto"/>
        <w:ind w:firstLine="567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153041" w:rsidRPr="00153041">
        <w:rPr>
          <w:rFonts w:eastAsia="Times New Roman"/>
          <w:sz w:val="28"/>
          <w:szCs w:val="28"/>
        </w:rPr>
        <w:t>тестов, помогающих изучить различные аспекты учебной деятельности;</w:t>
      </w:r>
    </w:p>
    <w:p w:rsidR="005F374C" w:rsidRPr="009124C2" w:rsidRDefault="009124C2" w:rsidP="006A3A52">
      <w:pPr>
        <w:tabs>
          <w:tab w:val="left" w:pos="720"/>
        </w:tabs>
        <w:spacing w:line="276" w:lineRule="auto"/>
        <w:ind w:firstLine="567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153041" w:rsidRPr="00153041">
        <w:rPr>
          <w:rFonts w:eastAsia="Times New Roman"/>
          <w:sz w:val="28"/>
          <w:szCs w:val="28"/>
        </w:rPr>
        <w:t>творческих работ.</w:t>
      </w:r>
    </w:p>
    <w:p w:rsidR="005F374C" w:rsidRPr="00153041" w:rsidRDefault="00153041" w:rsidP="006A3A52">
      <w:pPr>
        <w:spacing w:line="276" w:lineRule="auto"/>
        <w:ind w:firstLine="567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lastRenderedPageBreak/>
        <w:t>Отметка – это результат оценивания, количественное выражение учебных достижений обучающихся в цифрах или баллах.</w:t>
      </w:r>
    </w:p>
    <w:p w:rsidR="005F374C" w:rsidRPr="00153041" w:rsidRDefault="00153041" w:rsidP="006A3A52">
      <w:pPr>
        <w:spacing w:line="276" w:lineRule="auto"/>
        <w:ind w:firstLine="567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Основой для определения уровня знаний являются критерии оценивания - полнота знаний, их обобщенность и системность:</w:t>
      </w:r>
    </w:p>
    <w:p w:rsidR="005F374C" w:rsidRPr="00153041" w:rsidRDefault="009124C2" w:rsidP="006A3A52">
      <w:pPr>
        <w:tabs>
          <w:tab w:val="left" w:pos="720"/>
        </w:tabs>
        <w:spacing w:line="276" w:lineRule="auto"/>
        <w:ind w:firstLine="567"/>
        <w:rPr>
          <w:rFonts w:eastAsia="Symbol"/>
          <w:sz w:val="28"/>
          <w:szCs w:val="28"/>
        </w:rPr>
      </w:pPr>
      <w:r>
        <w:rPr>
          <w:sz w:val="28"/>
          <w:szCs w:val="28"/>
        </w:rPr>
        <w:t>-</w:t>
      </w:r>
      <w:r w:rsidR="00153041" w:rsidRPr="00153041">
        <w:rPr>
          <w:rFonts w:eastAsia="Times New Roman"/>
          <w:sz w:val="28"/>
          <w:szCs w:val="28"/>
        </w:rPr>
        <w:t>полнота и правильность – это правильный, полный ответ;</w:t>
      </w:r>
    </w:p>
    <w:p w:rsidR="005F374C" w:rsidRPr="00153041" w:rsidRDefault="009124C2" w:rsidP="006A3A52">
      <w:pPr>
        <w:tabs>
          <w:tab w:val="left" w:pos="720"/>
        </w:tabs>
        <w:spacing w:line="276" w:lineRule="auto"/>
        <w:ind w:firstLine="567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153041" w:rsidRPr="00153041">
        <w:rPr>
          <w:rFonts w:eastAsia="Times New Roman"/>
          <w:sz w:val="28"/>
          <w:szCs w:val="28"/>
        </w:rPr>
        <w:t>правильный, но неполный или неточный ответ;</w:t>
      </w:r>
    </w:p>
    <w:p w:rsidR="009124C2" w:rsidRDefault="009124C2" w:rsidP="006A3A52">
      <w:pPr>
        <w:tabs>
          <w:tab w:val="left" w:pos="720"/>
        </w:tabs>
        <w:spacing w:line="276" w:lineRule="auto"/>
        <w:ind w:firstLine="567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153041" w:rsidRPr="00153041">
        <w:rPr>
          <w:rFonts w:eastAsia="Times New Roman"/>
          <w:sz w:val="28"/>
          <w:szCs w:val="28"/>
        </w:rPr>
        <w:t>неправильный ответ;</w:t>
      </w:r>
    </w:p>
    <w:p w:rsidR="005F374C" w:rsidRPr="009124C2" w:rsidRDefault="009124C2" w:rsidP="006A3A52">
      <w:pPr>
        <w:tabs>
          <w:tab w:val="left" w:pos="720"/>
        </w:tabs>
        <w:spacing w:line="276" w:lineRule="auto"/>
        <w:ind w:firstLine="567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153041" w:rsidRPr="00153041">
        <w:rPr>
          <w:rFonts w:eastAsia="Times New Roman"/>
          <w:sz w:val="28"/>
          <w:szCs w:val="28"/>
        </w:rPr>
        <w:t>нет ответа.</w:t>
      </w:r>
    </w:p>
    <w:p w:rsidR="005F374C" w:rsidRPr="009124C2" w:rsidRDefault="00153041" w:rsidP="008D70A5">
      <w:pPr>
        <w:numPr>
          <w:ilvl w:val="0"/>
          <w:numId w:val="10"/>
        </w:numPr>
        <w:tabs>
          <w:tab w:val="left" w:pos="656"/>
        </w:tabs>
        <w:spacing w:line="276" w:lineRule="auto"/>
        <w:ind w:firstLine="567"/>
        <w:rPr>
          <w:rFonts w:eastAsia="Times New Roman"/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школе принята 5-бальная шкала отметок: «5» - отлично; «4» - хорошо; «3» - удовлетворительно; «2» - неудовлетворительно.</w:t>
      </w:r>
    </w:p>
    <w:p w:rsidR="005F374C" w:rsidRPr="00153041" w:rsidRDefault="00153041" w:rsidP="006A3A52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53041">
        <w:rPr>
          <w:rFonts w:eastAsia="Times New Roman"/>
          <w:sz w:val="28"/>
          <w:szCs w:val="28"/>
        </w:rPr>
        <w:t>Отметку "5" – получает обучающийся, если его устный ответ, письменная работа, практическая деятельность в полном объеме соответствует учебной</w:t>
      </w:r>
      <w:r w:rsidR="009124C2">
        <w:rPr>
          <w:sz w:val="28"/>
          <w:szCs w:val="28"/>
        </w:rPr>
        <w:t xml:space="preserve"> </w:t>
      </w:r>
      <w:r w:rsidRPr="00153041">
        <w:rPr>
          <w:rFonts w:eastAsia="Times New Roman"/>
          <w:sz w:val="28"/>
          <w:szCs w:val="28"/>
        </w:rPr>
        <w:t xml:space="preserve">программе, допускается один недочет, объем </w:t>
      </w:r>
      <w:proofErr w:type="spellStart"/>
      <w:r w:rsidRPr="00153041">
        <w:rPr>
          <w:rFonts w:eastAsia="Times New Roman"/>
          <w:sz w:val="28"/>
          <w:szCs w:val="28"/>
        </w:rPr>
        <w:t>ЗУНов</w:t>
      </w:r>
      <w:proofErr w:type="spellEnd"/>
      <w:r w:rsidRPr="00153041">
        <w:rPr>
          <w:rFonts w:eastAsia="Times New Roman"/>
          <w:sz w:val="28"/>
          <w:szCs w:val="28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</w:t>
      </w:r>
      <w:proofErr w:type="gramEnd"/>
      <w:r w:rsidRPr="00153041">
        <w:rPr>
          <w:rFonts w:eastAsia="Times New Roman"/>
          <w:sz w:val="28"/>
          <w:szCs w:val="28"/>
        </w:rPr>
        <w:t xml:space="preserve"> </w:t>
      </w:r>
      <w:proofErr w:type="gramStart"/>
      <w:r w:rsidRPr="00153041">
        <w:rPr>
          <w:rFonts w:eastAsia="Times New Roman"/>
          <w:sz w:val="28"/>
          <w:szCs w:val="28"/>
        </w:rPr>
        <w:t>Обучающийся обосновывает свои суждения, применяет знания на практике, приводит собственные примеры).</w:t>
      </w:r>
      <w:proofErr w:type="gramEnd"/>
    </w:p>
    <w:p w:rsidR="005F374C" w:rsidRPr="00153041" w:rsidRDefault="00153041" w:rsidP="006A3A52">
      <w:pPr>
        <w:spacing w:line="276" w:lineRule="auto"/>
        <w:ind w:firstLine="567"/>
        <w:jc w:val="both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 xml:space="preserve">Отметку "4" - получает обучающийся, если его устный ответ, письменная работа, практическая деятельность или еѐ </w:t>
      </w:r>
      <w:proofErr w:type="gramStart"/>
      <w:r w:rsidRPr="00153041">
        <w:rPr>
          <w:rFonts w:eastAsia="Times New Roman"/>
          <w:sz w:val="28"/>
          <w:szCs w:val="28"/>
        </w:rPr>
        <w:t>результаты</w:t>
      </w:r>
      <w:proofErr w:type="gramEnd"/>
      <w:r w:rsidRPr="00153041">
        <w:rPr>
          <w:rFonts w:eastAsia="Times New Roman"/>
          <w:sz w:val="28"/>
          <w:szCs w:val="28"/>
        </w:rPr>
        <w:t xml:space="preserve"> в общем соответствуют требованиям учебной программы и объем </w:t>
      </w:r>
      <w:proofErr w:type="spellStart"/>
      <w:r w:rsidRPr="00153041">
        <w:rPr>
          <w:rFonts w:eastAsia="Times New Roman"/>
          <w:sz w:val="28"/>
          <w:szCs w:val="28"/>
        </w:rPr>
        <w:t>ЗУНов</w:t>
      </w:r>
      <w:proofErr w:type="spellEnd"/>
      <w:r w:rsidRPr="00153041">
        <w:rPr>
          <w:rFonts w:eastAsia="Times New Roman"/>
          <w:sz w:val="28"/>
          <w:szCs w:val="28"/>
        </w:rPr>
        <w:t xml:space="preserve"> составляет 70-90% содержания (правильный, но не совсем точный ответ).</w:t>
      </w:r>
    </w:p>
    <w:p w:rsidR="005F374C" w:rsidRPr="00153041" w:rsidRDefault="00153041" w:rsidP="006A3A52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53041">
        <w:rPr>
          <w:rFonts w:eastAsia="Times New Roman"/>
          <w:sz w:val="28"/>
          <w:szCs w:val="28"/>
        </w:rPr>
        <w:t xml:space="preserve">Отметку "3" - получает обучающийся, если его устный ответ, письменная работа, практическая деятельность и еѐ результаты в основном соответствуют требованиям программы, однако имеется определѐнный набор грубых и негрубых ошибок и недочѐтов. Обучающийся владеет </w:t>
      </w:r>
      <w:proofErr w:type="spellStart"/>
      <w:r w:rsidRPr="00153041">
        <w:rPr>
          <w:rFonts w:eastAsia="Times New Roman"/>
          <w:sz w:val="28"/>
          <w:szCs w:val="28"/>
        </w:rPr>
        <w:t>ЗУНами</w:t>
      </w:r>
      <w:proofErr w:type="spellEnd"/>
      <w:r w:rsidRPr="00153041">
        <w:rPr>
          <w:rFonts w:eastAsia="Times New Roman"/>
          <w:sz w:val="28"/>
          <w:szCs w:val="28"/>
        </w:rPr>
        <w:t xml:space="preserve">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он обосновывает свои суждения</w:t>
      </w:r>
      <w:proofErr w:type="gramEnd"/>
      <w:r w:rsidRPr="00153041">
        <w:rPr>
          <w:rFonts w:eastAsia="Times New Roman"/>
          <w:sz w:val="28"/>
          <w:szCs w:val="28"/>
        </w:rPr>
        <w:t>, не умеет приводить примеры, излагает материал непоследовательно).</w:t>
      </w:r>
    </w:p>
    <w:p w:rsidR="005F374C" w:rsidRPr="00153041" w:rsidRDefault="00153041" w:rsidP="006A3A52">
      <w:pPr>
        <w:spacing w:line="276" w:lineRule="auto"/>
        <w:ind w:firstLine="567"/>
        <w:jc w:val="both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 xml:space="preserve">Отметку "2" - получает обучающийся, если его устный ответ, письменная работа, практическая деятельность и еѐ результаты частично соответствуют требованиям программы, имеются существенные недостатки и грубые ошибки, объем </w:t>
      </w:r>
      <w:proofErr w:type="spellStart"/>
      <w:r w:rsidRPr="00153041">
        <w:rPr>
          <w:rFonts w:eastAsia="Times New Roman"/>
          <w:sz w:val="28"/>
          <w:szCs w:val="28"/>
        </w:rPr>
        <w:t>ЗУНов</w:t>
      </w:r>
      <w:proofErr w:type="spellEnd"/>
      <w:r w:rsidRPr="00153041">
        <w:rPr>
          <w:rFonts w:eastAsia="Times New Roman"/>
          <w:sz w:val="28"/>
          <w:szCs w:val="28"/>
        </w:rPr>
        <w:t xml:space="preserve"> обучающегося составляет 20-50% содержания (неправильный ответ).</w:t>
      </w:r>
    </w:p>
    <w:p w:rsidR="005F374C" w:rsidRPr="00153041" w:rsidRDefault="00153041" w:rsidP="006A3A52">
      <w:pPr>
        <w:spacing w:line="276" w:lineRule="auto"/>
        <w:ind w:firstLine="567"/>
        <w:jc w:val="both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 xml:space="preserve">Основной формой фиксации результатов </w:t>
      </w:r>
      <w:proofErr w:type="spellStart"/>
      <w:r w:rsidRPr="00153041">
        <w:rPr>
          <w:rFonts w:eastAsia="Times New Roman"/>
          <w:sz w:val="28"/>
          <w:szCs w:val="28"/>
        </w:rPr>
        <w:t>внеучебных</w:t>
      </w:r>
      <w:proofErr w:type="spellEnd"/>
      <w:r w:rsidRPr="00153041">
        <w:rPr>
          <w:rFonts w:eastAsia="Times New Roman"/>
          <w:sz w:val="28"/>
          <w:szCs w:val="28"/>
        </w:rPr>
        <w:t xml:space="preserve"> достижений обучающихся является их </w:t>
      </w:r>
      <w:proofErr w:type="gramStart"/>
      <w:r w:rsidRPr="00153041">
        <w:rPr>
          <w:rFonts w:eastAsia="Times New Roman"/>
          <w:sz w:val="28"/>
          <w:szCs w:val="28"/>
        </w:rPr>
        <w:t>индивидуальный</w:t>
      </w:r>
      <w:proofErr w:type="gramEnd"/>
      <w:r w:rsidRPr="00153041">
        <w:rPr>
          <w:rFonts w:eastAsia="Times New Roman"/>
          <w:sz w:val="28"/>
          <w:szCs w:val="28"/>
        </w:rPr>
        <w:t xml:space="preserve"> «</w:t>
      </w:r>
      <w:proofErr w:type="spellStart"/>
      <w:r w:rsidRPr="00153041">
        <w:rPr>
          <w:rFonts w:eastAsia="Times New Roman"/>
          <w:sz w:val="28"/>
          <w:szCs w:val="28"/>
        </w:rPr>
        <w:t>портфолио</w:t>
      </w:r>
      <w:proofErr w:type="spellEnd"/>
      <w:r w:rsidRPr="00153041">
        <w:rPr>
          <w:rFonts w:eastAsia="Times New Roman"/>
          <w:sz w:val="28"/>
          <w:szCs w:val="28"/>
        </w:rPr>
        <w:t>». Основной целью «</w:t>
      </w:r>
      <w:proofErr w:type="spellStart"/>
      <w:r w:rsidRPr="00153041">
        <w:rPr>
          <w:rFonts w:eastAsia="Times New Roman"/>
          <w:sz w:val="28"/>
          <w:szCs w:val="28"/>
        </w:rPr>
        <w:t>портфолио</w:t>
      </w:r>
      <w:proofErr w:type="spellEnd"/>
      <w:r w:rsidRPr="00153041">
        <w:rPr>
          <w:rFonts w:eastAsia="Times New Roman"/>
          <w:sz w:val="28"/>
          <w:szCs w:val="28"/>
        </w:rPr>
        <w:t>» является развитие самостоятельности обучающихся и повышение уровня объективности в оценке их деятельности, формирование в ученическом коллективе конкурентной среды.</w:t>
      </w:r>
    </w:p>
    <w:p w:rsidR="005F374C" w:rsidRPr="00153041" w:rsidRDefault="00153041" w:rsidP="006A3A52">
      <w:pPr>
        <w:spacing w:line="276" w:lineRule="auto"/>
        <w:ind w:firstLine="567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lastRenderedPageBreak/>
        <w:t>Основными задачами «</w:t>
      </w:r>
      <w:proofErr w:type="spellStart"/>
      <w:r w:rsidRPr="00153041">
        <w:rPr>
          <w:rFonts w:eastAsia="Times New Roman"/>
          <w:sz w:val="28"/>
          <w:szCs w:val="28"/>
        </w:rPr>
        <w:t>портфолио</w:t>
      </w:r>
      <w:proofErr w:type="spellEnd"/>
      <w:r w:rsidRPr="00153041">
        <w:rPr>
          <w:rFonts w:eastAsia="Times New Roman"/>
          <w:sz w:val="28"/>
          <w:szCs w:val="28"/>
        </w:rPr>
        <w:t>» являются:</w:t>
      </w:r>
    </w:p>
    <w:p w:rsidR="005F374C" w:rsidRPr="00153041" w:rsidRDefault="009124C2" w:rsidP="006A3A52">
      <w:pPr>
        <w:tabs>
          <w:tab w:val="left" w:pos="720"/>
        </w:tabs>
        <w:spacing w:line="276" w:lineRule="auto"/>
        <w:ind w:firstLine="567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-</w:t>
      </w:r>
      <w:r w:rsidR="00153041" w:rsidRPr="00153041">
        <w:rPr>
          <w:rFonts w:eastAsia="Times New Roman"/>
          <w:sz w:val="28"/>
          <w:szCs w:val="28"/>
        </w:rPr>
        <w:t xml:space="preserve">систематизация контроля за различными видами деятельности </w:t>
      </w:r>
      <w:proofErr w:type="gramStart"/>
      <w:r w:rsidR="00153041" w:rsidRPr="00153041">
        <w:rPr>
          <w:rFonts w:eastAsia="Times New Roman"/>
          <w:sz w:val="28"/>
          <w:szCs w:val="28"/>
        </w:rPr>
        <w:t>обучающихся</w:t>
      </w:r>
      <w:proofErr w:type="gramEnd"/>
      <w:r w:rsidR="00153041" w:rsidRPr="00153041">
        <w:rPr>
          <w:rFonts w:eastAsia="Times New Roman"/>
          <w:sz w:val="28"/>
          <w:szCs w:val="28"/>
        </w:rPr>
        <w:t xml:space="preserve">, включая учебную, </w:t>
      </w:r>
      <w:proofErr w:type="spellStart"/>
      <w:r w:rsidR="00153041" w:rsidRPr="00153041">
        <w:rPr>
          <w:rFonts w:eastAsia="Times New Roman"/>
          <w:sz w:val="28"/>
          <w:szCs w:val="28"/>
        </w:rPr>
        <w:t>внеучебную</w:t>
      </w:r>
      <w:proofErr w:type="spellEnd"/>
      <w:r w:rsidR="00153041" w:rsidRPr="00153041">
        <w:rPr>
          <w:rFonts w:eastAsia="Times New Roman"/>
          <w:sz w:val="28"/>
          <w:szCs w:val="28"/>
        </w:rPr>
        <w:t>, научную, творческую, спортивную деятельность;</w:t>
      </w:r>
    </w:p>
    <w:p w:rsidR="005F374C" w:rsidRPr="00153041" w:rsidRDefault="009124C2" w:rsidP="006A3A52">
      <w:pPr>
        <w:tabs>
          <w:tab w:val="left" w:pos="720"/>
        </w:tabs>
        <w:spacing w:line="276" w:lineRule="auto"/>
        <w:ind w:firstLine="567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153041" w:rsidRPr="00153041">
        <w:rPr>
          <w:rFonts w:eastAsia="Times New Roman"/>
          <w:sz w:val="28"/>
          <w:szCs w:val="28"/>
        </w:rPr>
        <w:t>создание условий для индивидуальной оценки деятельности каждого учащегося;</w:t>
      </w:r>
    </w:p>
    <w:p w:rsidR="005F374C" w:rsidRPr="00153041" w:rsidRDefault="009124C2" w:rsidP="006A3A52">
      <w:pPr>
        <w:tabs>
          <w:tab w:val="left" w:pos="720"/>
        </w:tabs>
        <w:spacing w:line="276" w:lineRule="auto"/>
        <w:ind w:firstLine="567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153041" w:rsidRPr="00153041">
        <w:rPr>
          <w:rFonts w:eastAsia="Times New Roman"/>
          <w:sz w:val="28"/>
          <w:szCs w:val="28"/>
        </w:rPr>
        <w:t>организация сравнения результатов деятельности обучающихся с помощью разработанной шкалы баллов «</w:t>
      </w:r>
      <w:proofErr w:type="spellStart"/>
      <w:r w:rsidR="00153041" w:rsidRPr="00153041">
        <w:rPr>
          <w:rFonts w:eastAsia="Times New Roman"/>
          <w:sz w:val="28"/>
          <w:szCs w:val="28"/>
        </w:rPr>
        <w:t>портфолио</w:t>
      </w:r>
      <w:proofErr w:type="spellEnd"/>
      <w:r w:rsidR="00153041" w:rsidRPr="00153041">
        <w:rPr>
          <w:rFonts w:eastAsia="Times New Roman"/>
          <w:sz w:val="28"/>
          <w:szCs w:val="28"/>
        </w:rPr>
        <w:t>»;</w:t>
      </w:r>
    </w:p>
    <w:p w:rsidR="005F374C" w:rsidRPr="00153041" w:rsidRDefault="009124C2" w:rsidP="006A3A52">
      <w:pPr>
        <w:tabs>
          <w:tab w:val="left" w:pos="720"/>
        </w:tabs>
        <w:spacing w:line="276" w:lineRule="auto"/>
        <w:ind w:firstLine="567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153041" w:rsidRPr="00153041">
        <w:rPr>
          <w:rFonts w:eastAsia="Times New Roman"/>
          <w:sz w:val="28"/>
          <w:szCs w:val="28"/>
        </w:rPr>
        <w:t>развитие навыков рефлексивной и оценочной (</w:t>
      </w:r>
      <w:proofErr w:type="spellStart"/>
      <w:r w:rsidR="00153041" w:rsidRPr="00153041">
        <w:rPr>
          <w:rFonts w:eastAsia="Times New Roman"/>
          <w:sz w:val="28"/>
          <w:szCs w:val="28"/>
        </w:rPr>
        <w:t>самооценочной</w:t>
      </w:r>
      <w:proofErr w:type="spellEnd"/>
      <w:r w:rsidR="00153041" w:rsidRPr="00153041">
        <w:rPr>
          <w:rFonts w:eastAsia="Times New Roman"/>
          <w:sz w:val="28"/>
          <w:szCs w:val="28"/>
        </w:rPr>
        <w:t>) деятельности обучающихся.</w:t>
      </w:r>
    </w:p>
    <w:p w:rsidR="005F374C" w:rsidRPr="00153041" w:rsidRDefault="00153041" w:rsidP="006A3A52">
      <w:pPr>
        <w:spacing w:line="276" w:lineRule="auto"/>
        <w:ind w:firstLine="567"/>
        <w:rPr>
          <w:sz w:val="28"/>
          <w:szCs w:val="28"/>
        </w:rPr>
      </w:pPr>
      <w:proofErr w:type="gramStart"/>
      <w:r w:rsidRPr="00153041">
        <w:rPr>
          <w:rFonts w:eastAsia="Times New Roman"/>
          <w:sz w:val="28"/>
          <w:szCs w:val="28"/>
        </w:rPr>
        <w:t>Индивидуальный</w:t>
      </w:r>
      <w:proofErr w:type="gramEnd"/>
      <w:r w:rsidRPr="00153041">
        <w:rPr>
          <w:rFonts w:eastAsia="Times New Roman"/>
          <w:sz w:val="28"/>
          <w:szCs w:val="28"/>
        </w:rPr>
        <w:t xml:space="preserve"> </w:t>
      </w:r>
      <w:proofErr w:type="spellStart"/>
      <w:r w:rsidRPr="00153041">
        <w:rPr>
          <w:rFonts w:eastAsia="Times New Roman"/>
          <w:sz w:val="28"/>
          <w:szCs w:val="28"/>
        </w:rPr>
        <w:t>портфолио</w:t>
      </w:r>
      <w:proofErr w:type="spellEnd"/>
      <w:r w:rsidRPr="00153041">
        <w:rPr>
          <w:rFonts w:eastAsia="Times New Roman"/>
          <w:sz w:val="28"/>
          <w:szCs w:val="28"/>
        </w:rPr>
        <w:t xml:space="preserve"> ведется обучающимися лично при организационно-методической поддержке классного руководителя, учителя-предметника.</w:t>
      </w:r>
    </w:p>
    <w:p w:rsidR="005F374C" w:rsidRPr="00153041" w:rsidRDefault="009124C2" w:rsidP="006A3A52">
      <w:pPr>
        <w:tabs>
          <w:tab w:val="left" w:pos="749"/>
        </w:tabs>
        <w:spacing w:line="276" w:lineRule="auto"/>
        <w:ind w:right="480" w:firstLine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6.</w:t>
      </w:r>
      <w:r w:rsidR="00153041" w:rsidRPr="009124C2">
        <w:rPr>
          <w:rFonts w:eastAsia="Times New Roman"/>
          <w:b/>
          <w:bCs/>
          <w:sz w:val="28"/>
          <w:szCs w:val="28"/>
        </w:rPr>
        <w:t>Система условий реализации основной образовательной программы в соответствии с требованиями Стандарта.</w:t>
      </w:r>
    </w:p>
    <w:p w:rsidR="005F374C" w:rsidRPr="009124C2" w:rsidRDefault="00153041" w:rsidP="008D70A5">
      <w:pPr>
        <w:numPr>
          <w:ilvl w:val="1"/>
          <w:numId w:val="11"/>
        </w:numPr>
        <w:tabs>
          <w:tab w:val="left" w:pos="1140"/>
        </w:tabs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школе созданы условия для реализации основной образовательной программы, которые представляют собой систему требований к кадровым, финансовым, материально-техническим условиям.</w:t>
      </w:r>
    </w:p>
    <w:p w:rsidR="005F374C" w:rsidRPr="00153041" w:rsidRDefault="00153041" w:rsidP="006A3A52">
      <w:pPr>
        <w:spacing w:line="276" w:lineRule="auto"/>
        <w:ind w:firstLine="567"/>
        <w:jc w:val="both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 xml:space="preserve">Создана комфортная развивающая образовательная среда, обеспечивающая доступность, открытость и привлекательность для обучающихся, их родителей (законных представителей), обучение и духовно-нравственное </w:t>
      </w:r>
      <w:proofErr w:type="gramStart"/>
      <w:r w:rsidRPr="00153041">
        <w:rPr>
          <w:rFonts w:eastAsia="Times New Roman"/>
          <w:sz w:val="28"/>
          <w:szCs w:val="28"/>
        </w:rPr>
        <w:t>развитие</w:t>
      </w:r>
      <w:proofErr w:type="gramEnd"/>
      <w:r w:rsidRPr="00153041">
        <w:rPr>
          <w:rFonts w:eastAsia="Times New Roman"/>
          <w:sz w:val="28"/>
          <w:szCs w:val="28"/>
        </w:rPr>
        <w:t xml:space="preserve"> и воспитание обучающихся. Школа выступает гарантом охраны и укрепления физического, психологического и социального здоровья </w:t>
      </w:r>
      <w:proofErr w:type="gramStart"/>
      <w:r w:rsidRPr="00153041">
        <w:rPr>
          <w:rFonts w:eastAsia="Times New Roman"/>
          <w:sz w:val="28"/>
          <w:szCs w:val="28"/>
        </w:rPr>
        <w:t>обучающихся</w:t>
      </w:r>
      <w:proofErr w:type="gramEnd"/>
      <w:r w:rsidRPr="00153041">
        <w:rPr>
          <w:rFonts w:eastAsia="Times New Roman"/>
          <w:sz w:val="28"/>
          <w:szCs w:val="28"/>
        </w:rPr>
        <w:t>; комфортной обстановки по отношению к обучающимся и педагогическим работникам.</w:t>
      </w:r>
    </w:p>
    <w:p w:rsidR="005F374C" w:rsidRPr="00153041" w:rsidRDefault="00153041" w:rsidP="008D70A5">
      <w:pPr>
        <w:numPr>
          <w:ilvl w:val="0"/>
          <w:numId w:val="12"/>
        </w:numPr>
        <w:tabs>
          <w:tab w:val="left" w:pos="1018"/>
        </w:tabs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 xml:space="preserve">соответствии с требованиями к кадровым условиям реализации основной образовательной программы начального общего и основного общего образования, школа в полном объеме укомплектована педагогическими и другими работниками; уровень квалификации педагогических и иных работников школы для каждой занимаемой должности соответствует квалификационным характеристикам </w:t>
      </w:r>
      <w:proofErr w:type="gramStart"/>
      <w:r w:rsidRPr="00153041">
        <w:rPr>
          <w:rFonts w:eastAsia="Times New Roman"/>
          <w:sz w:val="28"/>
          <w:szCs w:val="28"/>
        </w:rPr>
        <w:t>по</w:t>
      </w:r>
      <w:proofErr w:type="gramEnd"/>
    </w:p>
    <w:p w:rsidR="005F374C" w:rsidRPr="009124C2" w:rsidRDefault="00153041" w:rsidP="006A3A52">
      <w:pPr>
        <w:spacing w:line="276" w:lineRule="auto"/>
        <w:ind w:firstLine="567"/>
        <w:rPr>
          <w:rFonts w:eastAsia="Times New Roman"/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соответствующей</w:t>
      </w:r>
      <w:r w:rsidR="009124C2">
        <w:rPr>
          <w:rFonts w:eastAsia="Times New Roman"/>
          <w:sz w:val="28"/>
          <w:szCs w:val="28"/>
        </w:rPr>
        <w:t xml:space="preserve"> </w:t>
      </w:r>
      <w:r w:rsidRPr="00153041">
        <w:rPr>
          <w:rFonts w:eastAsia="Times New Roman"/>
          <w:sz w:val="28"/>
          <w:szCs w:val="28"/>
        </w:rPr>
        <w:t>должности</w:t>
      </w:r>
      <w:r w:rsidR="009124C2">
        <w:rPr>
          <w:rFonts w:eastAsia="Times New Roman"/>
          <w:sz w:val="28"/>
          <w:szCs w:val="28"/>
        </w:rPr>
        <w:t>.</w:t>
      </w:r>
    </w:p>
    <w:p w:rsidR="005F374C" w:rsidRPr="00153041" w:rsidRDefault="00153041" w:rsidP="006A3A52">
      <w:pPr>
        <w:spacing w:line="276" w:lineRule="auto"/>
        <w:ind w:firstLine="567"/>
        <w:rPr>
          <w:sz w:val="28"/>
          <w:szCs w:val="28"/>
        </w:rPr>
      </w:pPr>
      <w:r w:rsidRPr="00153041">
        <w:rPr>
          <w:rFonts w:eastAsia="Times New Roman"/>
          <w:b/>
          <w:bCs/>
          <w:sz w:val="28"/>
          <w:szCs w:val="28"/>
        </w:rPr>
        <w:t>Материально-технический ресурс образовательного процесса.</w:t>
      </w:r>
    </w:p>
    <w:p w:rsidR="005F374C" w:rsidRPr="00153041" w:rsidRDefault="00153041" w:rsidP="006A3A52">
      <w:pPr>
        <w:spacing w:line="276" w:lineRule="auto"/>
        <w:ind w:firstLine="567"/>
        <w:jc w:val="both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Все учащиеся школы обеспечены учебниками за счет школьной библиотеки. В достатке имеется необходимая методическая, справочная и художественная литература. Образовательное учр</w:t>
      </w:r>
      <w:r w:rsidR="009124C2">
        <w:rPr>
          <w:rFonts w:eastAsia="Times New Roman"/>
          <w:sz w:val="28"/>
          <w:szCs w:val="28"/>
        </w:rPr>
        <w:t>еждение имеет доступ к печатным образовательным ресурсам</w:t>
      </w:r>
      <w:r w:rsidRPr="00153041">
        <w:rPr>
          <w:rFonts w:eastAsia="Times New Roman"/>
          <w:sz w:val="28"/>
          <w:szCs w:val="28"/>
        </w:rPr>
        <w:t>.</w:t>
      </w:r>
    </w:p>
    <w:p w:rsidR="005F374C" w:rsidRPr="00153041" w:rsidRDefault="00153041" w:rsidP="006A3A52">
      <w:pPr>
        <w:spacing w:line="276" w:lineRule="auto"/>
        <w:ind w:firstLine="567"/>
        <w:jc w:val="both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Библиотека образовательного учреждения укомплектована печатными образовательными ресурсами, имеет фонд дополнительной литературы. Фонд дополнительной литературы включает детскую художественную и научно-</w:t>
      </w:r>
      <w:r w:rsidRPr="00153041">
        <w:rPr>
          <w:rFonts w:eastAsia="Times New Roman"/>
          <w:sz w:val="28"/>
          <w:szCs w:val="28"/>
        </w:rPr>
        <w:lastRenderedPageBreak/>
        <w:t>популярную литературу, справочно-библиографические и периодические издания. Все учебные кабинеты имеют необходимую мебель.</w:t>
      </w:r>
    </w:p>
    <w:p w:rsidR="005F374C" w:rsidRPr="00153041" w:rsidRDefault="00153041" w:rsidP="008D70A5">
      <w:pPr>
        <w:tabs>
          <w:tab w:val="left" w:pos="8620"/>
        </w:tabs>
        <w:spacing w:line="276" w:lineRule="auto"/>
        <w:ind w:firstLine="567"/>
        <w:jc w:val="both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 xml:space="preserve">Практически во всех учебных кабинетах имеются </w:t>
      </w:r>
      <w:proofErr w:type="spellStart"/>
      <w:r w:rsidRPr="00153041">
        <w:rPr>
          <w:rFonts w:eastAsia="Times New Roman"/>
          <w:sz w:val="28"/>
          <w:szCs w:val="28"/>
        </w:rPr>
        <w:t>мультимедийные</w:t>
      </w:r>
      <w:proofErr w:type="spellEnd"/>
      <w:r w:rsidRPr="00153041">
        <w:rPr>
          <w:rFonts w:eastAsia="Times New Roman"/>
          <w:sz w:val="28"/>
          <w:szCs w:val="28"/>
        </w:rPr>
        <w:t xml:space="preserve"> проекторы или интерактивные доски, есть выход в Интернет; Образовательное учреждение за счет выделяемых бюджетных средств в установленном порядке обеспечивает оснащение образовательного процесса на ступени начального, основного и среднего</w:t>
      </w:r>
      <w:r w:rsidR="009124C2" w:rsidRPr="009124C2">
        <w:rPr>
          <w:rFonts w:eastAsia="Times New Roman"/>
          <w:sz w:val="28"/>
          <w:szCs w:val="28"/>
        </w:rPr>
        <w:t xml:space="preserve"> </w:t>
      </w:r>
      <w:r w:rsidR="009124C2" w:rsidRPr="00153041">
        <w:rPr>
          <w:rFonts w:eastAsia="Times New Roman"/>
          <w:sz w:val="28"/>
          <w:szCs w:val="28"/>
        </w:rPr>
        <w:t>общего</w:t>
      </w:r>
      <w:r w:rsidR="009124C2">
        <w:rPr>
          <w:sz w:val="28"/>
          <w:szCs w:val="28"/>
        </w:rPr>
        <w:t xml:space="preserve"> </w:t>
      </w:r>
      <w:r w:rsidR="009124C2" w:rsidRPr="00153041">
        <w:rPr>
          <w:rFonts w:eastAsia="Times New Roman"/>
          <w:sz w:val="28"/>
          <w:szCs w:val="28"/>
        </w:rPr>
        <w:t>образования.</w:t>
      </w:r>
    </w:p>
    <w:p w:rsidR="005F374C" w:rsidRPr="00153041" w:rsidRDefault="00153041" w:rsidP="008D70A5">
      <w:pPr>
        <w:spacing w:line="276" w:lineRule="auto"/>
        <w:ind w:firstLine="567"/>
        <w:jc w:val="both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Материально-техническое и информационное оснащение образовательного процесса обеспечивает возможность:</w:t>
      </w:r>
    </w:p>
    <w:p w:rsidR="005F374C" w:rsidRPr="00153041" w:rsidRDefault="009124C2" w:rsidP="008D70A5">
      <w:pPr>
        <w:tabs>
          <w:tab w:val="left" w:pos="560"/>
        </w:tabs>
        <w:spacing w:line="276" w:lineRule="auto"/>
        <w:ind w:firstLine="567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-</w:t>
      </w:r>
      <w:r w:rsidR="00153041" w:rsidRPr="00153041">
        <w:rPr>
          <w:rFonts w:eastAsia="Times New Roman"/>
          <w:sz w:val="28"/>
          <w:szCs w:val="28"/>
        </w:rPr>
        <w:t>созд</w:t>
      </w:r>
      <w:r>
        <w:rPr>
          <w:rFonts w:eastAsia="Times New Roman"/>
          <w:sz w:val="28"/>
          <w:szCs w:val="28"/>
        </w:rPr>
        <w:t>ания и использования информации;</w:t>
      </w:r>
    </w:p>
    <w:p w:rsidR="009124C2" w:rsidRDefault="009124C2" w:rsidP="008D70A5">
      <w:pPr>
        <w:tabs>
          <w:tab w:val="left" w:pos="560"/>
        </w:tabs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153041" w:rsidRPr="00153041">
        <w:rPr>
          <w:rFonts w:eastAsia="Times New Roman"/>
          <w:sz w:val="28"/>
          <w:szCs w:val="28"/>
        </w:rPr>
        <w:t>получения информации различными способами (поиск информации в сети Интернет, работа в библиотеке и др.);</w:t>
      </w:r>
    </w:p>
    <w:p w:rsidR="005F374C" w:rsidRPr="00153041" w:rsidRDefault="009124C2" w:rsidP="008D70A5">
      <w:pPr>
        <w:tabs>
          <w:tab w:val="left" w:pos="560"/>
        </w:tabs>
        <w:spacing w:line="276" w:lineRule="auto"/>
        <w:ind w:firstLine="567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153041" w:rsidRPr="00153041">
        <w:rPr>
          <w:rFonts w:eastAsia="Times New Roman"/>
          <w:sz w:val="28"/>
          <w:szCs w:val="28"/>
        </w:rPr>
        <w:t>физического развития, участия в спортивных соревнованиях и играх;</w:t>
      </w:r>
    </w:p>
    <w:p w:rsidR="005F374C" w:rsidRPr="00153041" w:rsidRDefault="009124C2" w:rsidP="008D70A5">
      <w:pPr>
        <w:tabs>
          <w:tab w:val="left" w:pos="560"/>
        </w:tabs>
        <w:spacing w:line="276" w:lineRule="auto"/>
        <w:ind w:firstLine="567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153041" w:rsidRPr="00153041">
        <w:rPr>
          <w:rFonts w:eastAsia="Times New Roman"/>
          <w:sz w:val="28"/>
          <w:szCs w:val="28"/>
        </w:rPr>
        <w:t>планирования учебного процесса, фиксирования его реализации в целом и отдельных этапов;</w:t>
      </w:r>
    </w:p>
    <w:p w:rsidR="005F374C" w:rsidRPr="00153041" w:rsidRDefault="009124C2" w:rsidP="008D70A5">
      <w:pPr>
        <w:tabs>
          <w:tab w:val="left" w:pos="560"/>
        </w:tabs>
        <w:spacing w:line="276" w:lineRule="auto"/>
        <w:ind w:firstLine="567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153041" w:rsidRPr="00153041">
        <w:rPr>
          <w:rFonts w:eastAsia="Times New Roman"/>
          <w:sz w:val="28"/>
          <w:szCs w:val="28"/>
        </w:rPr>
        <w:t>размещения своих материалов и работ в информационной среде – сайте образовательного учреждения;</w:t>
      </w:r>
    </w:p>
    <w:p w:rsidR="005F374C" w:rsidRPr="00153041" w:rsidRDefault="009124C2" w:rsidP="008D70A5">
      <w:pPr>
        <w:tabs>
          <w:tab w:val="left" w:pos="560"/>
        </w:tabs>
        <w:spacing w:line="276" w:lineRule="auto"/>
        <w:ind w:firstLine="567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153041" w:rsidRPr="00153041">
        <w:rPr>
          <w:rFonts w:eastAsia="Times New Roman"/>
          <w:sz w:val="28"/>
          <w:szCs w:val="28"/>
        </w:rPr>
        <w:t>проведения массовых мероприятий, собраний;</w:t>
      </w:r>
    </w:p>
    <w:p w:rsidR="005F374C" w:rsidRPr="009124C2" w:rsidRDefault="009124C2" w:rsidP="006A3A52">
      <w:pPr>
        <w:tabs>
          <w:tab w:val="left" w:pos="560"/>
        </w:tabs>
        <w:spacing w:line="276" w:lineRule="auto"/>
        <w:ind w:firstLine="567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153041" w:rsidRPr="00153041">
        <w:rPr>
          <w:rFonts w:eastAsia="Times New Roman"/>
          <w:sz w:val="28"/>
          <w:szCs w:val="28"/>
        </w:rPr>
        <w:t>организации отдыха и питания.</w:t>
      </w:r>
    </w:p>
    <w:p w:rsidR="005F374C" w:rsidRPr="00153041" w:rsidRDefault="00153041" w:rsidP="006A3A52">
      <w:pPr>
        <w:spacing w:line="276" w:lineRule="auto"/>
        <w:ind w:firstLine="567"/>
        <w:jc w:val="both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Информационно-образовательная среда школы включает в себя совокупность технологических средств (компьютеры, базы данных, программные продукты и др.),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(ИКТ).</w:t>
      </w:r>
    </w:p>
    <w:p w:rsidR="005F374C" w:rsidRPr="00153041" w:rsidRDefault="00153041" w:rsidP="006A3A52">
      <w:pPr>
        <w:spacing w:line="276" w:lineRule="auto"/>
        <w:ind w:firstLine="567"/>
        <w:jc w:val="both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Материально-техническая база реализации основной образовательной программы, основного и среднего общего образования в целом соответствует действующим санитарным и противопожарным нормам, нормам охраны труда работников образовательных учреждений.</w:t>
      </w:r>
    </w:p>
    <w:p w:rsidR="005F374C" w:rsidRPr="00153041" w:rsidRDefault="00153041" w:rsidP="006A3A52">
      <w:pPr>
        <w:spacing w:line="276" w:lineRule="auto"/>
        <w:ind w:firstLine="567"/>
        <w:jc w:val="both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Учреждение предоставляет помещение для работы медицинского персонала. В школе имеется столовая, где организовано питание учащихся. ОУ оснащено АПС и системой оповещения людей о пожаре.</w:t>
      </w:r>
    </w:p>
    <w:p w:rsidR="005F374C" w:rsidRPr="009124C2" w:rsidRDefault="00153041" w:rsidP="008D70A5">
      <w:pPr>
        <w:numPr>
          <w:ilvl w:val="0"/>
          <w:numId w:val="13"/>
        </w:numPr>
        <w:tabs>
          <w:tab w:val="left" w:pos="881"/>
        </w:tabs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9124C2">
        <w:rPr>
          <w:rFonts w:eastAsia="Times New Roman"/>
          <w:sz w:val="28"/>
          <w:szCs w:val="28"/>
        </w:rPr>
        <w:t>школе созданы условия для ведения постоянной методической поддержки педагогам, получения оперативных консультаций по вопросам реализации основной образовательной программы начального, основного и среднего общего образования использования инновационного опыта других образовательных учреждений,</w:t>
      </w:r>
      <w:r w:rsidR="009124C2" w:rsidRPr="00153041">
        <w:rPr>
          <w:rFonts w:eastAsia="Times New Roman"/>
          <w:sz w:val="28"/>
          <w:szCs w:val="28"/>
        </w:rPr>
        <w:t xml:space="preserve"> </w:t>
      </w:r>
      <w:r w:rsidRPr="00153041">
        <w:rPr>
          <w:rFonts w:eastAsia="Times New Roman"/>
          <w:sz w:val="28"/>
          <w:szCs w:val="28"/>
        </w:rPr>
        <w:t>проведения комплексных мониторинговых исследований результатов образовательного процесса и эффективности инноваций.</w:t>
      </w:r>
    </w:p>
    <w:p w:rsidR="005F374C" w:rsidRDefault="00153041" w:rsidP="006A3A52">
      <w:pPr>
        <w:spacing w:line="276" w:lineRule="auto"/>
        <w:ind w:right="120" w:firstLine="567"/>
        <w:jc w:val="both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lastRenderedPageBreak/>
        <w:t>Имеются финансовые условия реализации основной образовательной программы начального, основного и среднего общего образования для обеспечения</w:t>
      </w:r>
      <w:r w:rsidR="009124C2" w:rsidRPr="009124C2">
        <w:rPr>
          <w:rFonts w:eastAsia="Times New Roman"/>
          <w:sz w:val="28"/>
          <w:szCs w:val="28"/>
        </w:rPr>
        <w:t xml:space="preserve"> </w:t>
      </w:r>
      <w:r w:rsidR="009124C2" w:rsidRPr="00153041">
        <w:rPr>
          <w:rFonts w:eastAsia="Times New Roman"/>
          <w:sz w:val="28"/>
          <w:szCs w:val="28"/>
        </w:rPr>
        <w:t>возможности исполнения требований Стандарта в реализации обязательной части основной образовательной программы начального общего образования и части, формируемой участниками образовательного процесса. Финансирование реализации основной образовательной программы начального, основного и среднего общего образования осуществляется в объеме не ниже установленных нормативов финансирования государственного образовательного учреждения.</w:t>
      </w:r>
      <w:r w:rsidR="004C2C5B" w:rsidRPr="004C2C5B">
        <w:rPr>
          <w:rFonts w:eastAsia="Times New Roman"/>
          <w:sz w:val="28"/>
          <w:szCs w:val="28"/>
        </w:rPr>
        <w:t xml:space="preserve"> </w:t>
      </w:r>
      <w:r w:rsidR="004C2C5B" w:rsidRPr="00153041">
        <w:rPr>
          <w:rFonts w:eastAsia="Times New Roman"/>
          <w:sz w:val="28"/>
          <w:szCs w:val="28"/>
        </w:rPr>
        <w:t>Имеются психолого-педагогические условия реализации основной образовательной программы начального и основного общего образования, которые обеспечивают:</w:t>
      </w:r>
    </w:p>
    <w:p w:rsidR="004C2C5B" w:rsidRPr="00153041" w:rsidRDefault="004C2C5B" w:rsidP="006A3A52">
      <w:pPr>
        <w:tabs>
          <w:tab w:val="left" w:pos="1440"/>
        </w:tabs>
        <w:spacing w:line="276" w:lineRule="auto"/>
        <w:ind w:firstLine="567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153041">
        <w:rPr>
          <w:rFonts w:eastAsia="Times New Roman"/>
          <w:sz w:val="28"/>
          <w:szCs w:val="28"/>
        </w:rPr>
        <w:t>преемственность содержания и форм организации образовательного процесса,</w:t>
      </w:r>
    </w:p>
    <w:p w:rsidR="004C2C5B" w:rsidRPr="00153041" w:rsidRDefault="004C2C5B" w:rsidP="006A3A52">
      <w:pPr>
        <w:tabs>
          <w:tab w:val="left" w:pos="1440"/>
        </w:tabs>
        <w:spacing w:line="276" w:lineRule="auto"/>
        <w:ind w:right="120" w:firstLine="567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Pr="00153041">
        <w:rPr>
          <w:rFonts w:eastAsia="Times New Roman"/>
          <w:sz w:val="28"/>
          <w:szCs w:val="28"/>
        </w:rPr>
        <w:t>обеспечивающих реализацию основных образовательных программ начального и основного общего образования;</w:t>
      </w:r>
    </w:p>
    <w:p w:rsidR="004C2C5B" w:rsidRPr="00153041" w:rsidRDefault="004C2C5B" w:rsidP="006A3A52">
      <w:pPr>
        <w:tabs>
          <w:tab w:val="left" w:pos="1440"/>
        </w:tabs>
        <w:spacing w:line="276" w:lineRule="auto"/>
        <w:ind w:firstLine="567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Pr="00153041">
        <w:rPr>
          <w:rFonts w:eastAsia="Times New Roman"/>
          <w:sz w:val="28"/>
          <w:szCs w:val="28"/>
        </w:rPr>
        <w:t xml:space="preserve">учет специфики возрастного психофизического развития </w:t>
      </w:r>
      <w:proofErr w:type="gramStart"/>
      <w:r w:rsidRPr="00153041">
        <w:rPr>
          <w:rFonts w:eastAsia="Times New Roman"/>
          <w:sz w:val="28"/>
          <w:szCs w:val="28"/>
        </w:rPr>
        <w:t>обучающихся</w:t>
      </w:r>
      <w:proofErr w:type="gramEnd"/>
      <w:r w:rsidRPr="00153041">
        <w:rPr>
          <w:rFonts w:eastAsia="Times New Roman"/>
          <w:sz w:val="28"/>
          <w:szCs w:val="28"/>
        </w:rPr>
        <w:t>;</w:t>
      </w:r>
    </w:p>
    <w:p w:rsidR="004C2C5B" w:rsidRPr="00153041" w:rsidRDefault="004C2C5B" w:rsidP="006A3A52">
      <w:pPr>
        <w:tabs>
          <w:tab w:val="left" w:pos="1440"/>
        </w:tabs>
        <w:spacing w:line="276" w:lineRule="auto"/>
        <w:ind w:right="120" w:firstLine="567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Pr="00153041">
        <w:rPr>
          <w:rFonts w:eastAsia="Times New Roman"/>
          <w:sz w:val="28"/>
          <w:szCs w:val="28"/>
        </w:rPr>
        <w:t>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</w:t>
      </w:r>
    </w:p>
    <w:p w:rsidR="004C2C5B" w:rsidRPr="00153041" w:rsidRDefault="004C2C5B" w:rsidP="006A3A52">
      <w:pPr>
        <w:tabs>
          <w:tab w:val="left" w:pos="1440"/>
        </w:tabs>
        <w:spacing w:line="276" w:lineRule="auto"/>
        <w:ind w:right="120" w:firstLine="567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--</w:t>
      </w:r>
      <w:r w:rsidRPr="00153041">
        <w:rPr>
          <w:rFonts w:eastAsia="Times New Roman"/>
          <w:sz w:val="28"/>
          <w:szCs w:val="28"/>
        </w:rPr>
        <w:t>формирование ценности здоровья и безопасного образа жизни; дифференциация и индивидуализация обучения;</w:t>
      </w:r>
    </w:p>
    <w:p w:rsidR="004C2C5B" w:rsidRPr="00153041" w:rsidRDefault="004C2C5B" w:rsidP="006A3A52">
      <w:pPr>
        <w:tabs>
          <w:tab w:val="left" w:pos="1440"/>
        </w:tabs>
        <w:spacing w:line="276" w:lineRule="auto"/>
        <w:ind w:right="120" w:firstLine="567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Pr="00153041">
        <w:rPr>
          <w:rFonts w:eastAsia="Times New Roman"/>
          <w:sz w:val="28"/>
          <w:szCs w:val="28"/>
        </w:rPr>
        <w:t>выявление и поддержка одаренных детей, детей с ограниченными возможностями здоровья;</w:t>
      </w:r>
    </w:p>
    <w:p w:rsidR="004C2C5B" w:rsidRPr="00153041" w:rsidRDefault="008D70A5" w:rsidP="006A3A52">
      <w:pPr>
        <w:tabs>
          <w:tab w:val="left" w:pos="1440"/>
        </w:tabs>
        <w:spacing w:line="276" w:lineRule="auto"/>
        <w:ind w:right="120" w:firstLine="567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   </w:t>
      </w:r>
      <w:r w:rsidR="004C2C5B">
        <w:rPr>
          <w:rFonts w:eastAsia="Symbol"/>
          <w:sz w:val="28"/>
          <w:szCs w:val="28"/>
        </w:rPr>
        <w:t xml:space="preserve"> -</w:t>
      </w:r>
      <w:r w:rsidR="004C2C5B" w:rsidRPr="00153041">
        <w:rPr>
          <w:rFonts w:eastAsia="Times New Roman"/>
          <w:sz w:val="28"/>
          <w:szCs w:val="28"/>
        </w:rPr>
        <w:t>формирование коммуникативных навыков в разновозрастной среде и среде</w:t>
      </w:r>
      <w:r w:rsidR="004C2C5B" w:rsidRPr="004C2C5B">
        <w:rPr>
          <w:rFonts w:eastAsia="Times New Roman"/>
          <w:sz w:val="28"/>
          <w:szCs w:val="28"/>
        </w:rPr>
        <w:t xml:space="preserve"> </w:t>
      </w:r>
      <w:r w:rsidR="004C2C5B" w:rsidRPr="00153041">
        <w:rPr>
          <w:rFonts w:eastAsia="Times New Roman"/>
          <w:sz w:val="28"/>
          <w:szCs w:val="28"/>
        </w:rPr>
        <w:t>сверстников.</w:t>
      </w:r>
    </w:p>
    <w:p w:rsidR="004C2C5B" w:rsidRPr="004C2C5B" w:rsidRDefault="00657DA2" w:rsidP="006A3A52">
      <w:pPr>
        <w:tabs>
          <w:tab w:val="left" w:pos="1440"/>
        </w:tabs>
        <w:spacing w:line="276" w:lineRule="auto"/>
        <w:ind w:firstLine="567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7</w:t>
      </w:r>
      <w:r w:rsidR="004C2C5B" w:rsidRPr="004C2C5B">
        <w:rPr>
          <w:b/>
          <w:sz w:val="28"/>
          <w:szCs w:val="28"/>
        </w:rPr>
        <w:t>.</w:t>
      </w:r>
      <w:r w:rsidR="004C2C5B" w:rsidRPr="004C2C5B">
        <w:rPr>
          <w:rFonts w:eastAsia="Times New Roman"/>
          <w:b/>
          <w:bCs/>
          <w:sz w:val="28"/>
          <w:szCs w:val="28"/>
        </w:rPr>
        <w:t>Критериальные показатели уровня реализации образовательной программы</w:t>
      </w:r>
    </w:p>
    <w:p w:rsidR="004C2C5B" w:rsidRPr="008D70A5" w:rsidRDefault="004C2C5B" w:rsidP="008D70A5">
      <w:pPr>
        <w:spacing w:line="276" w:lineRule="auto"/>
        <w:ind w:right="120" w:firstLine="567"/>
        <w:jc w:val="both"/>
        <w:rPr>
          <w:rFonts w:eastAsia="Times New Roman"/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 xml:space="preserve">Эффективность реализации образовательной программы, достижение заявленных целей образовательного процесса, можно </w:t>
      </w:r>
      <w:r>
        <w:rPr>
          <w:rFonts w:eastAsia="Times New Roman"/>
          <w:sz w:val="28"/>
          <w:szCs w:val="28"/>
        </w:rPr>
        <w:t xml:space="preserve">проследить по следующей системе </w:t>
      </w:r>
      <w:r w:rsidRPr="00153041">
        <w:rPr>
          <w:rFonts w:eastAsia="Times New Roman"/>
          <w:sz w:val="28"/>
          <w:szCs w:val="28"/>
        </w:rPr>
        <w:t>показателей</w:t>
      </w:r>
      <w:r>
        <w:rPr>
          <w:rFonts w:eastAsia="Times New Roman"/>
          <w:sz w:val="28"/>
          <w:szCs w:val="28"/>
        </w:rPr>
        <w:t>:</w:t>
      </w:r>
    </w:p>
    <w:tbl>
      <w:tblPr>
        <w:tblW w:w="11056" w:type="dxa"/>
        <w:tblInd w:w="-4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1701"/>
        <w:gridCol w:w="2551"/>
        <w:gridCol w:w="2126"/>
        <w:gridCol w:w="2835"/>
      </w:tblGrid>
      <w:tr w:rsidR="004C2C5B" w:rsidRPr="00153041" w:rsidTr="008D70A5">
        <w:trPr>
          <w:trHeight w:val="33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2C5B" w:rsidRPr="004C2C5B" w:rsidRDefault="004C2C5B" w:rsidP="006A3A52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4C2C5B">
              <w:rPr>
                <w:rFonts w:eastAsia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2C5B" w:rsidRPr="004C2C5B" w:rsidRDefault="004C2C5B" w:rsidP="006A3A52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4C2C5B">
              <w:rPr>
                <w:rFonts w:eastAsia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2C5B" w:rsidRPr="004C2C5B" w:rsidRDefault="004C2C5B" w:rsidP="006A3A52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4C2C5B">
              <w:rPr>
                <w:rFonts w:eastAsia="Times New Roman"/>
                <w:b/>
                <w:bCs/>
                <w:sz w:val="24"/>
                <w:szCs w:val="24"/>
              </w:rPr>
              <w:t>удовлетворительны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2C5B" w:rsidRPr="004C2C5B" w:rsidRDefault="004C2C5B" w:rsidP="006A3A52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4C2C5B">
              <w:rPr>
                <w:rFonts w:eastAsia="Times New Roman"/>
                <w:b/>
                <w:bCs/>
                <w:sz w:val="24"/>
                <w:szCs w:val="24"/>
              </w:rPr>
              <w:t>критический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2C5B" w:rsidRPr="004C2C5B" w:rsidRDefault="004C2C5B" w:rsidP="006A3A52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4C2C5B">
              <w:rPr>
                <w:rFonts w:eastAsia="Times New Roman"/>
                <w:b/>
                <w:bCs/>
                <w:sz w:val="24"/>
                <w:szCs w:val="24"/>
              </w:rPr>
              <w:t>неудовлетворит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ельный</w:t>
            </w:r>
          </w:p>
        </w:tc>
      </w:tr>
      <w:tr w:rsidR="004C2C5B" w:rsidRPr="00153041" w:rsidTr="008D70A5">
        <w:trPr>
          <w:trHeight w:val="322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C5B" w:rsidRPr="004C2C5B" w:rsidRDefault="004C2C5B" w:rsidP="006A3A52">
            <w:pPr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4C2C5B" w:rsidRPr="004C2C5B" w:rsidRDefault="004C2C5B" w:rsidP="006A3A52">
            <w:pPr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4C2C5B" w:rsidRPr="004C2C5B" w:rsidRDefault="004C2C5B" w:rsidP="006A3A52">
            <w:pPr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4C2C5B" w:rsidRPr="004C2C5B" w:rsidRDefault="004C2C5B" w:rsidP="006A3A52">
            <w:pPr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4C2C5B" w:rsidRPr="004C2C5B" w:rsidRDefault="004C2C5B" w:rsidP="006A3A52">
            <w:pPr>
              <w:spacing w:line="276" w:lineRule="auto"/>
              <w:ind w:firstLine="567"/>
              <w:rPr>
                <w:sz w:val="24"/>
                <w:szCs w:val="24"/>
              </w:rPr>
            </w:pPr>
          </w:p>
        </w:tc>
      </w:tr>
      <w:tr w:rsidR="004C2C5B" w:rsidRPr="00153041" w:rsidTr="008D70A5">
        <w:trPr>
          <w:trHeight w:val="324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C5B" w:rsidRPr="004C2C5B" w:rsidRDefault="004C2C5B" w:rsidP="006A3A52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4C2C5B">
              <w:rPr>
                <w:rFonts w:eastAsia="Times New Roman"/>
                <w:sz w:val="24"/>
                <w:szCs w:val="24"/>
              </w:rPr>
              <w:t>Выполнение рабочей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C2C5B">
              <w:rPr>
                <w:rFonts w:eastAsia="Times New Roman"/>
                <w:sz w:val="24"/>
                <w:szCs w:val="24"/>
              </w:rPr>
              <w:t>программы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C2C5B">
              <w:rPr>
                <w:rFonts w:eastAsia="Times New Roman"/>
                <w:sz w:val="24"/>
                <w:szCs w:val="24"/>
              </w:rPr>
              <w:t>по предмету</w:t>
            </w:r>
            <w:r>
              <w:rPr>
                <w:rFonts w:eastAsia="Times New Roman"/>
                <w:sz w:val="24"/>
                <w:szCs w:val="24"/>
              </w:rPr>
              <w:t xml:space="preserve"> и учебного плана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C5B" w:rsidRPr="004C2C5B" w:rsidRDefault="004C2C5B" w:rsidP="006A3A52">
            <w:pPr>
              <w:spacing w:line="27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программа и учебный план </w:t>
            </w:r>
            <w:proofErr w:type="gramStart"/>
            <w:r>
              <w:rPr>
                <w:sz w:val="24"/>
                <w:szCs w:val="24"/>
              </w:rPr>
              <w:t>выполнены</w:t>
            </w:r>
            <w:proofErr w:type="gramEnd"/>
            <w:r>
              <w:rPr>
                <w:sz w:val="24"/>
                <w:szCs w:val="24"/>
              </w:rPr>
              <w:t xml:space="preserve"> полностью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C5B" w:rsidRPr="004C2C5B" w:rsidRDefault="00022D52" w:rsidP="006A3A52">
            <w:pPr>
              <w:spacing w:line="27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программа по предмету выполнена полностью, учебный план </w:t>
            </w:r>
            <w:proofErr w:type="gramStart"/>
            <w:r>
              <w:rPr>
                <w:sz w:val="24"/>
                <w:szCs w:val="24"/>
              </w:rPr>
              <w:t>–ч</w:t>
            </w:r>
            <w:proofErr w:type="gramEnd"/>
            <w:r>
              <w:rPr>
                <w:sz w:val="24"/>
                <w:szCs w:val="24"/>
              </w:rPr>
              <w:t>астично (100-95%)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C5B" w:rsidRPr="004C2C5B" w:rsidRDefault="00022D52" w:rsidP="006A3A52">
            <w:pPr>
              <w:spacing w:line="27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программа по предмету выполнена полностью, учебный план – частично (94-91%)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C5B" w:rsidRPr="004C2C5B" w:rsidRDefault="00022D52" w:rsidP="006A3A52">
            <w:pPr>
              <w:spacing w:line="27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программа выполнена не полностью или учебная программа  выполнена полностью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а учебный план- частично (менее 91%)</w:t>
            </w:r>
          </w:p>
        </w:tc>
      </w:tr>
    </w:tbl>
    <w:tbl>
      <w:tblPr>
        <w:tblpPr w:leftFromText="180" w:rightFromText="180" w:vertAnchor="text" w:horzAnchor="margin" w:tblpX="-385" w:tblpY="1"/>
        <w:tblW w:w="110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53"/>
        <w:gridCol w:w="1701"/>
        <w:gridCol w:w="2410"/>
        <w:gridCol w:w="2268"/>
        <w:gridCol w:w="2835"/>
      </w:tblGrid>
      <w:tr w:rsidR="00022D52" w:rsidRPr="00153041" w:rsidTr="008D70A5">
        <w:trPr>
          <w:trHeight w:val="308"/>
        </w:trPr>
        <w:tc>
          <w:tcPr>
            <w:tcW w:w="1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2D52" w:rsidRPr="00022D52" w:rsidRDefault="00022D52" w:rsidP="008D70A5">
            <w:pPr>
              <w:spacing w:line="276" w:lineRule="auto"/>
              <w:rPr>
                <w:sz w:val="24"/>
                <w:szCs w:val="24"/>
              </w:rPr>
            </w:pPr>
            <w:r w:rsidRPr="00022D52">
              <w:rPr>
                <w:rFonts w:eastAsia="Times New Roman"/>
                <w:sz w:val="24"/>
                <w:szCs w:val="24"/>
              </w:rPr>
              <w:lastRenderedPageBreak/>
              <w:t>Успеваемость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22D52" w:rsidRPr="00022D52" w:rsidRDefault="00022D52" w:rsidP="008D70A5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022D52">
              <w:rPr>
                <w:rFonts w:eastAsia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22D52" w:rsidRPr="00022D52" w:rsidRDefault="00022D52" w:rsidP="008D70A5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022D52">
              <w:rPr>
                <w:rFonts w:eastAsia="Times New Roman"/>
                <w:sz w:val="24"/>
                <w:szCs w:val="24"/>
              </w:rPr>
              <w:t>99-95%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22D52" w:rsidRPr="00022D52" w:rsidRDefault="00022D52" w:rsidP="008D70A5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022D52">
              <w:rPr>
                <w:rFonts w:eastAsia="Times New Roman"/>
                <w:sz w:val="24"/>
                <w:szCs w:val="24"/>
              </w:rPr>
              <w:t>94-91%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022D52" w:rsidRPr="00022D52" w:rsidRDefault="00022D52" w:rsidP="008D70A5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022D52">
              <w:rPr>
                <w:rFonts w:eastAsia="Times New Roman"/>
                <w:sz w:val="24"/>
                <w:szCs w:val="24"/>
              </w:rPr>
              <w:t>90% и ниже</w:t>
            </w:r>
          </w:p>
        </w:tc>
      </w:tr>
      <w:tr w:rsidR="00022D52" w:rsidRPr="00153041" w:rsidTr="008D70A5">
        <w:trPr>
          <w:trHeight w:val="319"/>
        </w:trPr>
        <w:tc>
          <w:tcPr>
            <w:tcW w:w="1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2D52" w:rsidRPr="00153041" w:rsidRDefault="00022D52" w:rsidP="008D70A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22D52" w:rsidRPr="00153041" w:rsidRDefault="00022D52" w:rsidP="008D70A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22D52" w:rsidRPr="00153041" w:rsidRDefault="00022D52" w:rsidP="008D70A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22D52" w:rsidRPr="00153041" w:rsidRDefault="00022D52" w:rsidP="008D70A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022D52" w:rsidRPr="00153041" w:rsidRDefault="00022D52" w:rsidP="008D70A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022D52" w:rsidRPr="00153041" w:rsidTr="008D70A5">
        <w:trPr>
          <w:trHeight w:val="612"/>
        </w:trPr>
        <w:tc>
          <w:tcPr>
            <w:tcW w:w="1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2D52" w:rsidRPr="00153041" w:rsidRDefault="00022D52" w:rsidP="008D70A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2D52" w:rsidRPr="00153041" w:rsidRDefault="00022D52" w:rsidP="008D70A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2D52" w:rsidRPr="00153041" w:rsidRDefault="00022D52" w:rsidP="008D70A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2D52" w:rsidRPr="00153041" w:rsidRDefault="00022D52" w:rsidP="008D70A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2D52" w:rsidRPr="00153041" w:rsidRDefault="00022D52" w:rsidP="008D70A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022D52" w:rsidRPr="00153041" w:rsidTr="008D70A5">
        <w:trPr>
          <w:trHeight w:val="304"/>
        </w:trPr>
        <w:tc>
          <w:tcPr>
            <w:tcW w:w="185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2D52" w:rsidRPr="00022D52" w:rsidRDefault="00022D52" w:rsidP="008D70A5">
            <w:pPr>
              <w:spacing w:line="276" w:lineRule="auto"/>
              <w:rPr>
                <w:sz w:val="24"/>
                <w:szCs w:val="24"/>
              </w:rPr>
            </w:pPr>
            <w:r w:rsidRPr="00022D52">
              <w:rPr>
                <w:sz w:val="24"/>
                <w:szCs w:val="24"/>
              </w:rPr>
              <w:t>Качество обучения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022D52" w:rsidRPr="00022D52" w:rsidRDefault="00022D52" w:rsidP="008D70A5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022D52">
              <w:rPr>
                <w:rFonts w:eastAsia="Times New Roman"/>
                <w:sz w:val="24"/>
                <w:szCs w:val="24"/>
              </w:rPr>
              <w:t>40% и выше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022D52" w:rsidRPr="00022D52" w:rsidRDefault="00022D52" w:rsidP="008D70A5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022D52">
              <w:rPr>
                <w:rFonts w:eastAsia="Times New Roman"/>
                <w:sz w:val="24"/>
                <w:szCs w:val="24"/>
              </w:rPr>
              <w:t>39-25%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022D52" w:rsidRPr="00022D52" w:rsidRDefault="00022D52" w:rsidP="008D70A5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022D52">
              <w:rPr>
                <w:rFonts w:eastAsia="Times New Roman"/>
                <w:sz w:val="24"/>
                <w:szCs w:val="24"/>
              </w:rPr>
              <w:t>24-15%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022D52" w:rsidRPr="00022D52" w:rsidRDefault="00022D52" w:rsidP="008D70A5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022D52">
              <w:rPr>
                <w:rFonts w:eastAsia="Times New Roman"/>
                <w:sz w:val="24"/>
                <w:szCs w:val="24"/>
              </w:rPr>
              <w:t>Ниже 15%</w:t>
            </w:r>
          </w:p>
        </w:tc>
      </w:tr>
      <w:tr w:rsidR="00022D52" w:rsidRPr="00153041" w:rsidTr="008D70A5">
        <w:trPr>
          <w:trHeight w:val="328"/>
        </w:trPr>
        <w:tc>
          <w:tcPr>
            <w:tcW w:w="18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2D52" w:rsidRPr="00153041" w:rsidRDefault="00022D52" w:rsidP="008D70A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2D52" w:rsidRPr="00153041" w:rsidRDefault="00022D52" w:rsidP="008D70A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2D52" w:rsidRPr="00153041" w:rsidRDefault="00022D52" w:rsidP="008D70A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2D52" w:rsidRPr="00153041" w:rsidRDefault="00022D52" w:rsidP="008D70A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2D52" w:rsidRPr="00153041" w:rsidRDefault="00022D52" w:rsidP="008D70A5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</w:tr>
      <w:tr w:rsidR="00022D52" w:rsidRPr="00153041" w:rsidTr="008D70A5">
        <w:trPr>
          <w:trHeight w:val="30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D52" w:rsidRPr="00022D52" w:rsidRDefault="00022D52" w:rsidP="008D70A5">
            <w:pPr>
              <w:spacing w:line="276" w:lineRule="auto"/>
              <w:rPr>
                <w:sz w:val="24"/>
                <w:szCs w:val="24"/>
              </w:rPr>
            </w:pPr>
            <w:r w:rsidRPr="00022D52">
              <w:rPr>
                <w:rFonts w:eastAsia="Times New Roman"/>
                <w:sz w:val="24"/>
                <w:szCs w:val="24"/>
              </w:rPr>
              <w:t xml:space="preserve">Динамика качества </w:t>
            </w:r>
            <w:proofErr w:type="spellStart"/>
            <w:r w:rsidRPr="00022D52">
              <w:rPr>
                <w:rFonts w:eastAsia="Times New Roman"/>
                <w:sz w:val="24"/>
                <w:szCs w:val="24"/>
              </w:rPr>
              <w:t>обученности</w:t>
            </w:r>
            <w:proofErr w:type="spellEnd"/>
            <w:r w:rsidRPr="00022D52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022D52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D52" w:rsidRPr="00022D52" w:rsidRDefault="00022D52" w:rsidP="008D70A5">
            <w:pPr>
              <w:spacing w:line="276" w:lineRule="auto"/>
              <w:rPr>
                <w:sz w:val="24"/>
                <w:szCs w:val="24"/>
              </w:rPr>
            </w:pPr>
            <w:r w:rsidRPr="00022D52">
              <w:rPr>
                <w:sz w:val="24"/>
                <w:szCs w:val="24"/>
              </w:rPr>
              <w:t>Стабильное повышение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D52" w:rsidRPr="00022D52" w:rsidRDefault="00022D52" w:rsidP="008D70A5">
            <w:pPr>
              <w:spacing w:line="276" w:lineRule="auto"/>
              <w:rPr>
                <w:sz w:val="24"/>
                <w:szCs w:val="24"/>
              </w:rPr>
            </w:pPr>
            <w:r w:rsidRPr="00022D52">
              <w:rPr>
                <w:rFonts w:eastAsia="Times New Roman"/>
                <w:sz w:val="24"/>
                <w:szCs w:val="24"/>
              </w:rPr>
              <w:t>Повышение и сохранение в указанных приделах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D52" w:rsidRPr="00022D52" w:rsidRDefault="00022D52" w:rsidP="008D70A5">
            <w:pPr>
              <w:spacing w:line="276" w:lineRule="auto"/>
              <w:rPr>
                <w:sz w:val="24"/>
                <w:szCs w:val="24"/>
              </w:rPr>
            </w:pPr>
            <w:r w:rsidRPr="00022D52">
              <w:rPr>
                <w:rFonts w:eastAsia="Times New Roman"/>
                <w:sz w:val="24"/>
                <w:szCs w:val="24"/>
              </w:rPr>
              <w:t>Сохранение в указанных пределах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D52" w:rsidRPr="00657DA2" w:rsidRDefault="00657DA2" w:rsidP="008D70A5">
            <w:pPr>
              <w:spacing w:line="276" w:lineRule="auto"/>
              <w:rPr>
                <w:sz w:val="24"/>
                <w:szCs w:val="24"/>
              </w:rPr>
            </w:pPr>
            <w:r w:rsidRPr="00657DA2">
              <w:rPr>
                <w:rFonts w:eastAsia="Times New Roman"/>
                <w:sz w:val="24"/>
                <w:szCs w:val="24"/>
              </w:rPr>
              <w:t xml:space="preserve">Качество </w:t>
            </w:r>
            <w:proofErr w:type="spellStart"/>
            <w:r w:rsidRPr="00657DA2">
              <w:rPr>
                <w:rFonts w:eastAsia="Times New Roman"/>
                <w:sz w:val="24"/>
                <w:szCs w:val="24"/>
              </w:rPr>
              <w:t>обученность</w:t>
            </w:r>
            <w:proofErr w:type="spellEnd"/>
            <w:r w:rsidRPr="00657DA2">
              <w:rPr>
                <w:rFonts w:eastAsia="Times New Roman"/>
                <w:sz w:val="24"/>
                <w:szCs w:val="24"/>
              </w:rPr>
              <w:t xml:space="preserve"> снижается</w:t>
            </w:r>
          </w:p>
        </w:tc>
      </w:tr>
    </w:tbl>
    <w:p w:rsidR="005F374C" w:rsidRPr="00153041" w:rsidRDefault="005F374C" w:rsidP="006A3A52">
      <w:pPr>
        <w:spacing w:line="276" w:lineRule="auto"/>
        <w:ind w:firstLine="567"/>
        <w:rPr>
          <w:sz w:val="28"/>
          <w:szCs w:val="28"/>
        </w:rPr>
      </w:pPr>
    </w:p>
    <w:p w:rsidR="005F374C" w:rsidRPr="00657DA2" w:rsidRDefault="00657DA2" w:rsidP="006A3A52">
      <w:pPr>
        <w:tabs>
          <w:tab w:val="left" w:pos="2360"/>
        </w:tabs>
        <w:spacing w:line="276" w:lineRule="auto"/>
        <w:ind w:firstLine="567"/>
        <w:rPr>
          <w:rFonts w:eastAsia="Times New Roman"/>
          <w:b/>
          <w:bCs/>
          <w:sz w:val="28"/>
          <w:szCs w:val="28"/>
        </w:rPr>
      </w:pPr>
      <w:r>
        <w:rPr>
          <w:sz w:val="28"/>
          <w:szCs w:val="28"/>
        </w:rPr>
        <w:t>8.</w:t>
      </w:r>
      <w:r w:rsidR="00153041" w:rsidRPr="00153041">
        <w:rPr>
          <w:rFonts w:eastAsia="Times New Roman"/>
          <w:b/>
          <w:bCs/>
          <w:sz w:val="28"/>
          <w:szCs w:val="28"/>
        </w:rPr>
        <w:t>Управление реализацией программы через мониторинг.</w:t>
      </w:r>
    </w:p>
    <w:p w:rsidR="005F374C" w:rsidRPr="00153041" w:rsidRDefault="00153041" w:rsidP="006A3A52">
      <w:pPr>
        <w:spacing w:line="276" w:lineRule="auto"/>
        <w:ind w:right="-23" w:firstLine="567"/>
        <w:jc w:val="both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Для достижения результата реализуются следующие</w:t>
      </w:r>
      <w:r w:rsidR="00657DA2">
        <w:rPr>
          <w:rFonts w:eastAsia="Times New Roman"/>
          <w:sz w:val="28"/>
          <w:szCs w:val="28"/>
        </w:rPr>
        <w:t xml:space="preserve"> направления деятельности школы.</w:t>
      </w:r>
      <w:r w:rsidR="00657DA2">
        <w:rPr>
          <w:sz w:val="28"/>
          <w:szCs w:val="28"/>
        </w:rPr>
        <w:t xml:space="preserve"> </w:t>
      </w:r>
      <w:r w:rsidRPr="00153041">
        <w:rPr>
          <w:rFonts w:eastAsia="Times New Roman"/>
          <w:sz w:val="28"/>
          <w:szCs w:val="28"/>
        </w:rPr>
        <w:t>Педагогическое</w:t>
      </w:r>
      <w:r w:rsidRPr="00153041">
        <w:rPr>
          <w:rFonts w:eastAsia="Times New Roman"/>
          <w:sz w:val="28"/>
          <w:szCs w:val="28"/>
        </w:rPr>
        <w:tab/>
      </w:r>
      <w:r w:rsidR="00657DA2">
        <w:rPr>
          <w:rFonts w:eastAsia="Times New Roman"/>
          <w:sz w:val="28"/>
          <w:szCs w:val="28"/>
        </w:rPr>
        <w:t xml:space="preserve"> </w:t>
      </w:r>
      <w:r w:rsidRPr="00153041">
        <w:rPr>
          <w:rFonts w:eastAsia="Times New Roman"/>
          <w:sz w:val="28"/>
          <w:szCs w:val="28"/>
        </w:rPr>
        <w:t>направление</w:t>
      </w:r>
      <w:r w:rsidRPr="00153041">
        <w:rPr>
          <w:rFonts w:eastAsia="Times New Roman"/>
          <w:sz w:val="28"/>
          <w:szCs w:val="28"/>
        </w:rPr>
        <w:tab/>
        <w:t>деяте</w:t>
      </w:r>
      <w:r w:rsidR="00657DA2">
        <w:rPr>
          <w:rFonts w:eastAsia="Times New Roman"/>
          <w:sz w:val="28"/>
          <w:szCs w:val="28"/>
        </w:rPr>
        <w:t>льность коллектива</w:t>
      </w:r>
      <w:r w:rsidR="00657DA2">
        <w:rPr>
          <w:rFonts w:eastAsia="Times New Roman"/>
          <w:sz w:val="28"/>
          <w:szCs w:val="28"/>
        </w:rPr>
        <w:tab/>
        <w:t xml:space="preserve">школы </w:t>
      </w:r>
      <w:r w:rsidRPr="00153041">
        <w:rPr>
          <w:rFonts w:eastAsia="Times New Roman"/>
          <w:sz w:val="28"/>
          <w:szCs w:val="28"/>
        </w:rPr>
        <w:t>связано</w:t>
      </w:r>
      <w:r w:rsidRPr="00153041">
        <w:rPr>
          <w:sz w:val="28"/>
          <w:szCs w:val="28"/>
        </w:rPr>
        <w:tab/>
      </w:r>
      <w:r w:rsidRPr="00153041">
        <w:rPr>
          <w:rFonts w:eastAsia="Times New Roman"/>
          <w:sz w:val="28"/>
          <w:szCs w:val="28"/>
        </w:rPr>
        <w:t>с</w:t>
      </w:r>
      <w:r w:rsidR="00657DA2">
        <w:rPr>
          <w:sz w:val="28"/>
          <w:szCs w:val="28"/>
        </w:rPr>
        <w:t xml:space="preserve"> </w:t>
      </w:r>
      <w:r w:rsidRPr="00153041">
        <w:rPr>
          <w:rFonts w:eastAsia="Times New Roman"/>
          <w:sz w:val="28"/>
          <w:szCs w:val="28"/>
        </w:rPr>
        <w:t>созданием</w:t>
      </w:r>
      <w:r w:rsidR="00657DA2">
        <w:rPr>
          <w:rFonts w:eastAsia="Times New Roman"/>
          <w:sz w:val="28"/>
          <w:szCs w:val="28"/>
        </w:rPr>
        <w:t xml:space="preserve"> </w:t>
      </w:r>
      <w:r w:rsidRPr="00153041">
        <w:rPr>
          <w:sz w:val="28"/>
          <w:szCs w:val="28"/>
        </w:rPr>
        <w:tab/>
      </w:r>
      <w:r w:rsidRPr="00153041">
        <w:rPr>
          <w:rFonts w:eastAsia="Times New Roman"/>
          <w:sz w:val="28"/>
          <w:szCs w:val="28"/>
        </w:rPr>
        <w:t>внутри</w:t>
      </w:r>
      <w:r w:rsidRPr="00153041">
        <w:rPr>
          <w:sz w:val="28"/>
          <w:szCs w:val="28"/>
        </w:rPr>
        <w:tab/>
      </w:r>
      <w:r w:rsidRPr="00153041">
        <w:rPr>
          <w:rFonts w:eastAsia="Times New Roman"/>
          <w:sz w:val="28"/>
          <w:szCs w:val="28"/>
        </w:rPr>
        <w:t>школы</w:t>
      </w:r>
      <w:r w:rsidR="00657DA2">
        <w:rPr>
          <w:sz w:val="28"/>
          <w:szCs w:val="28"/>
        </w:rPr>
        <w:t xml:space="preserve"> </w:t>
      </w:r>
      <w:r w:rsidRPr="00153041">
        <w:rPr>
          <w:rFonts w:eastAsia="Times New Roman"/>
          <w:sz w:val="28"/>
          <w:szCs w:val="28"/>
        </w:rPr>
        <w:t>особого</w:t>
      </w:r>
      <w:r w:rsidR="00657DA2">
        <w:rPr>
          <w:sz w:val="28"/>
          <w:szCs w:val="28"/>
        </w:rPr>
        <w:t xml:space="preserve"> </w:t>
      </w:r>
      <w:r w:rsidRPr="00153041">
        <w:rPr>
          <w:rFonts w:eastAsia="Times New Roman"/>
          <w:sz w:val="28"/>
          <w:szCs w:val="28"/>
        </w:rPr>
        <w:t>образовательного</w:t>
      </w:r>
      <w:r w:rsidR="00657DA2">
        <w:rPr>
          <w:rFonts w:eastAsia="Times New Roman"/>
          <w:sz w:val="28"/>
          <w:szCs w:val="28"/>
        </w:rPr>
        <w:t xml:space="preserve"> </w:t>
      </w:r>
      <w:r w:rsidRPr="00153041">
        <w:rPr>
          <w:rFonts w:eastAsia="Times New Roman"/>
          <w:sz w:val="28"/>
          <w:szCs w:val="28"/>
        </w:rPr>
        <w:t>пространства,</w:t>
      </w:r>
      <w:r w:rsidR="00657DA2">
        <w:rPr>
          <w:rFonts w:eastAsia="Times New Roman"/>
          <w:sz w:val="28"/>
          <w:szCs w:val="28"/>
        </w:rPr>
        <w:t xml:space="preserve"> </w:t>
      </w:r>
      <w:r w:rsidRPr="00153041">
        <w:rPr>
          <w:rFonts w:eastAsia="Times New Roman"/>
          <w:sz w:val="28"/>
          <w:szCs w:val="28"/>
        </w:rPr>
        <w:t>ориентированного на обучение и воспитание интеллектуальной высоконравственной личности; обеспечивающего в зависимости от интересов и образовательных запросов непрерывность среднего и высшего образования, создающего для ученика условия, в которых выпускник школы приобретает качества личности, отраженные в модели выпускника.</w:t>
      </w:r>
    </w:p>
    <w:p w:rsidR="005F374C" w:rsidRPr="00153041" w:rsidRDefault="00153041" w:rsidP="006A3A52">
      <w:pPr>
        <w:spacing w:line="276" w:lineRule="auto"/>
        <w:ind w:right="-23" w:firstLine="567"/>
        <w:jc w:val="both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Существенной характеристикой педагогического пространства является создание психологического комфорта для каждого ученика; поиск способов формирования мотивов к учебной деятельности, постоянному наращиванию творческого потенциала личности, к овладению навыками самостоятельной и исследовательской деятельности; развитии познавательных интересов учащихся с</w:t>
      </w:r>
      <w:r w:rsidR="00657DA2">
        <w:rPr>
          <w:sz w:val="28"/>
          <w:szCs w:val="28"/>
        </w:rPr>
        <w:t xml:space="preserve"> </w:t>
      </w:r>
      <w:r w:rsidRPr="00153041">
        <w:rPr>
          <w:rFonts w:eastAsia="Times New Roman"/>
          <w:sz w:val="28"/>
          <w:szCs w:val="28"/>
        </w:rPr>
        <w:t xml:space="preserve">разными психофизиологическими данными, исходным уровнем </w:t>
      </w:r>
      <w:proofErr w:type="spellStart"/>
      <w:r w:rsidRPr="00153041">
        <w:rPr>
          <w:rFonts w:eastAsia="Times New Roman"/>
          <w:sz w:val="28"/>
          <w:szCs w:val="28"/>
        </w:rPr>
        <w:t>обученности</w:t>
      </w:r>
      <w:proofErr w:type="spellEnd"/>
      <w:r w:rsidRPr="00153041">
        <w:rPr>
          <w:rFonts w:eastAsia="Times New Roman"/>
          <w:sz w:val="28"/>
          <w:szCs w:val="28"/>
        </w:rPr>
        <w:t xml:space="preserve"> и другими особенностями.</w:t>
      </w:r>
    </w:p>
    <w:p w:rsidR="005F374C" w:rsidRPr="00153041" w:rsidRDefault="00153041" w:rsidP="006A3A52">
      <w:pPr>
        <w:spacing w:line="276" w:lineRule="auto"/>
        <w:ind w:firstLine="567"/>
        <w:jc w:val="both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>Научно-методическая деятельность коллектива направлена на разработку, адаптацию или внедрение педагогических средств, необходимых для внедрения технологии личностно ориентированного обучения, методик, отдельных педагогических методических разработок, необходимых для достижения образовательных целей.</w:t>
      </w:r>
    </w:p>
    <w:p w:rsidR="005F374C" w:rsidRPr="00153041" w:rsidRDefault="00153041" w:rsidP="006A3A52">
      <w:pPr>
        <w:spacing w:line="276" w:lineRule="auto"/>
        <w:ind w:firstLine="567"/>
        <w:jc w:val="both"/>
        <w:rPr>
          <w:sz w:val="28"/>
          <w:szCs w:val="28"/>
        </w:rPr>
      </w:pPr>
      <w:r w:rsidRPr="00153041">
        <w:rPr>
          <w:rFonts w:eastAsia="Times New Roman"/>
          <w:sz w:val="28"/>
          <w:szCs w:val="28"/>
        </w:rPr>
        <w:t xml:space="preserve">Кадровое направление деятельности школы предполагает подготовку учительского коллектива </w:t>
      </w:r>
      <w:proofErr w:type="gramStart"/>
      <w:r w:rsidRPr="00153041">
        <w:rPr>
          <w:rFonts w:eastAsia="Times New Roman"/>
          <w:sz w:val="28"/>
          <w:szCs w:val="28"/>
        </w:rPr>
        <w:t>к</w:t>
      </w:r>
      <w:proofErr w:type="gramEnd"/>
      <w:r w:rsidRPr="00153041">
        <w:rPr>
          <w:rFonts w:eastAsia="Times New Roman"/>
          <w:sz w:val="28"/>
          <w:szCs w:val="28"/>
        </w:rPr>
        <w:t>:</w:t>
      </w:r>
    </w:p>
    <w:p w:rsidR="005F374C" w:rsidRPr="00153041" w:rsidRDefault="00657DA2" w:rsidP="006A3A52">
      <w:pPr>
        <w:tabs>
          <w:tab w:val="left" w:pos="790"/>
        </w:tabs>
        <w:spacing w:line="276" w:lineRule="auto"/>
        <w:ind w:firstLine="567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-</w:t>
      </w:r>
      <w:r w:rsidR="00153041" w:rsidRPr="00153041">
        <w:rPr>
          <w:rFonts w:eastAsia="Times New Roman"/>
          <w:sz w:val="28"/>
          <w:szCs w:val="28"/>
        </w:rPr>
        <w:t>осознанию, рефлексии, анализу имеющегося педагогического опыта, выявлению фрагментов развивающего опыта, согласующегося со стратегическими целями школы;</w:t>
      </w:r>
    </w:p>
    <w:p w:rsidR="005F374C" w:rsidRPr="00153041" w:rsidRDefault="00657DA2" w:rsidP="006A3A52">
      <w:pPr>
        <w:tabs>
          <w:tab w:val="left" w:pos="720"/>
        </w:tabs>
        <w:spacing w:line="276" w:lineRule="auto"/>
        <w:ind w:firstLine="567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lastRenderedPageBreak/>
        <w:t>-</w:t>
      </w:r>
      <w:r w:rsidR="00153041" w:rsidRPr="00153041">
        <w:rPr>
          <w:rFonts w:eastAsia="Times New Roman"/>
          <w:sz w:val="28"/>
          <w:szCs w:val="28"/>
        </w:rPr>
        <w:t>технологическому оформлению инновационного педагогического опыта, согласующегося с образовательной программой школы;</w:t>
      </w:r>
    </w:p>
    <w:p w:rsidR="005F374C" w:rsidRPr="00153041" w:rsidRDefault="00657DA2" w:rsidP="006A3A52">
      <w:pPr>
        <w:tabs>
          <w:tab w:val="left" w:pos="720"/>
        </w:tabs>
        <w:spacing w:line="276" w:lineRule="auto"/>
        <w:ind w:firstLine="567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153041" w:rsidRPr="00153041">
        <w:rPr>
          <w:rFonts w:eastAsia="Times New Roman"/>
          <w:sz w:val="28"/>
          <w:szCs w:val="28"/>
        </w:rPr>
        <w:t xml:space="preserve">освоение новых норм и образцов педагогической деятельности, направленных на разработку системы дифференциации </w:t>
      </w:r>
      <w:proofErr w:type="gramStart"/>
      <w:r w:rsidR="00153041" w:rsidRPr="00153041">
        <w:rPr>
          <w:rFonts w:eastAsia="Times New Roman"/>
          <w:sz w:val="28"/>
          <w:szCs w:val="28"/>
        </w:rPr>
        <w:t>обучения по уровню</w:t>
      </w:r>
      <w:proofErr w:type="gramEnd"/>
      <w:r w:rsidR="00153041" w:rsidRPr="00153041">
        <w:rPr>
          <w:rFonts w:eastAsia="Times New Roman"/>
          <w:sz w:val="28"/>
          <w:szCs w:val="28"/>
        </w:rPr>
        <w:t xml:space="preserve"> развития учащихся; создание ситуации успеха каждого ученика в образовательном пространстве, развитие у учащихся умения действовать в ситуации неопределенности, нестабильности, осуществлять исследовательскую деятельность, самостоятельно приобретать и усваивать новые знания;</w:t>
      </w:r>
    </w:p>
    <w:p w:rsidR="005F374C" w:rsidRPr="00153041" w:rsidRDefault="00657DA2" w:rsidP="006A3A52">
      <w:pPr>
        <w:tabs>
          <w:tab w:val="left" w:pos="720"/>
        </w:tabs>
        <w:spacing w:line="276" w:lineRule="auto"/>
        <w:ind w:firstLine="567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153041" w:rsidRPr="00153041">
        <w:rPr>
          <w:rFonts w:eastAsia="Times New Roman"/>
          <w:sz w:val="28"/>
          <w:szCs w:val="28"/>
        </w:rPr>
        <w:t>экспериментальной апробации педагогических инноваций, адекватных концептуальным идеям образовательной политики школы;</w:t>
      </w:r>
    </w:p>
    <w:p w:rsidR="005F374C" w:rsidRPr="00153041" w:rsidRDefault="00657DA2" w:rsidP="006A3A52">
      <w:pPr>
        <w:tabs>
          <w:tab w:val="left" w:pos="720"/>
        </w:tabs>
        <w:spacing w:line="276" w:lineRule="auto"/>
        <w:ind w:firstLine="567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 w:rsidR="00153041" w:rsidRPr="00153041">
        <w:rPr>
          <w:rFonts w:eastAsia="Times New Roman"/>
          <w:sz w:val="28"/>
          <w:szCs w:val="28"/>
        </w:rPr>
        <w:t>экспериментальной апробации системы мониторинга результативности учебно-воспитательного процесса.</w:t>
      </w:r>
    </w:p>
    <w:p w:rsidR="006A3A52" w:rsidRPr="00153041" w:rsidRDefault="006A3A52">
      <w:pPr>
        <w:tabs>
          <w:tab w:val="left" w:pos="720"/>
        </w:tabs>
        <w:spacing w:line="276" w:lineRule="auto"/>
        <w:ind w:firstLine="567"/>
        <w:rPr>
          <w:rFonts w:eastAsia="Symbol"/>
          <w:sz w:val="28"/>
          <w:szCs w:val="28"/>
        </w:rPr>
      </w:pPr>
    </w:p>
    <w:sectPr w:rsidR="006A3A52" w:rsidRPr="00153041" w:rsidSect="005F374C">
      <w:pgSz w:w="11900" w:h="16838"/>
      <w:pgMar w:top="1138" w:right="846" w:bottom="1440" w:left="860" w:header="0" w:footer="0" w:gutter="0"/>
      <w:cols w:space="720" w:equalWidth="0">
        <w:col w:w="102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C9A" w:rsidRDefault="003D4C9A" w:rsidP="004319CA">
      <w:r>
        <w:separator/>
      </w:r>
    </w:p>
  </w:endnote>
  <w:endnote w:type="continuationSeparator" w:id="0">
    <w:p w:rsidR="003D4C9A" w:rsidRDefault="003D4C9A" w:rsidP="00431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684"/>
      <w:docPartObj>
        <w:docPartGallery w:val="Page Numbers (Bottom of Page)"/>
        <w:docPartUnique/>
      </w:docPartObj>
    </w:sdtPr>
    <w:sdtContent>
      <w:p w:rsidR="004319CA" w:rsidRDefault="00581CB3">
        <w:pPr>
          <w:pStyle w:val="a8"/>
          <w:jc w:val="center"/>
        </w:pPr>
        <w:fldSimple w:instr=" PAGE   \* MERGEFORMAT ">
          <w:r w:rsidR="007A72D0">
            <w:rPr>
              <w:noProof/>
            </w:rPr>
            <w:t>1</w:t>
          </w:r>
        </w:fldSimple>
      </w:p>
    </w:sdtContent>
  </w:sdt>
  <w:p w:rsidR="004319CA" w:rsidRDefault="004319C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C9A" w:rsidRDefault="003D4C9A" w:rsidP="004319CA">
      <w:r>
        <w:separator/>
      </w:r>
    </w:p>
  </w:footnote>
  <w:footnote w:type="continuationSeparator" w:id="0">
    <w:p w:rsidR="003D4C9A" w:rsidRDefault="003D4C9A" w:rsidP="00431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/>
        <w:sz w:val="20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2"/>
      </w:rPr>
    </w:lvl>
  </w:abstractNum>
  <w:abstractNum w:abstractNumId="3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–"/>
      <w:lvlJc w:val="left"/>
      <w:pPr>
        <w:tabs>
          <w:tab w:val="num" w:pos="0"/>
        </w:tabs>
        <w:ind w:left="1260" w:hanging="360"/>
      </w:pPr>
      <w:rPr>
        <w:rFonts w:ascii="Times New Roman" w:hAnsi="Times New Roman"/>
      </w:rPr>
    </w:lvl>
  </w:abstractNum>
  <w:abstractNum w:abstractNumId="5">
    <w:nsid w:val="00000018"/>
    <w:multiLevelType w:val="singleLevel"/>
    <w:tmpl w:val="00000018"/>
    <w:name w:val="WW8Num24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3"/>
    <w:multiLevelType w:val="single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  <w:sz w:val="22"/>
      </w:rPr>
    </w:lvl>
  </w:abstractNum>
  <w:abstractNum w:abstractNumId="7">
    <w:nsid w:val="00000028"/>
    <w:multiLevelType w:val="singleLevel"/>
    <w:tmpl w:val="00000028"/>
    <w:name w:val="WW8Num40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2F"/>
    <w:multiLevelType w:val="singleLevel"/>
    <w:tmpl w:val="0000002F"/>
    <w:name w:val="WW8Num47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9">
    <w:nsid w:val="00000033"/>
    <w:multiLevelType w:val="singleLevel"/>
    <w:tmpl w:val="00000033"/>
    <w:name w:val="WW8Num51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7"/>
    <w:multiLevelType w:val="singleLevel"/>
    <w:tmpl w:val="00000037"/>
    <w:name w:val="WW8Num55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11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12">
    <w:nsid w:val="0000003B"/>
    <w:multiLevelType w:val="singleLevel"/>
    <w:tmpl w:val="0000003B"/>
    <w:name w:val="WW8Num59"/>
    <w:lvl w:ilvl="0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/>
      </w:rPr>
    </w:lvl>
  </w:abstractNum>
  <w:abstractNum w:abstractNumId="13">
    <w:nsid w:val="00000041"/>
    <w:multiLevelType w:val="singleLevel"/>
    <w:tmpl w:val="00000041"/>
    <w:name w:val="WW8Num65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2"/>
      </w:rPr>
    </w:lvl>
  </w:abstractNum>
  <w:abstractNum w:abstractNumId="15">
    <w:nsid w:val="0000004B"/>
    <w:multiLevelType w:val="singleLevel"/>
    <w:tmpl w:val="0000004B"/>
    <w:name w:val="WW8Num7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</w:abstractNum>
  <w:abstractNum w:abstractNumId="16">
    <w:nsid w:val="0000004C"/>
    <w:multiLevelType w:val="singleLevel"/>
    <w:tmpl w:val="0000004C"/>
    <w:name w:val="WW8Num76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7">
    <w:nsid w:val="0000004D"/>
    <w:multiLevelType w:val="singleLevel"/>
    <w:tmpl w:val="0000004D"/>
    <w:name w:val="WW8Num77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8">
    <w:nsid w:val="00000055"/>
    <w:multiLevelType w:val="singleLevel"/>
    <w:tmpl w:val="00000055"/>
    <w:name w:val="WW8Num85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9">
    <w:nsid w:val="00000057"/>
    <w:multiLevelType w:val="singleLevel"/>
    <w:tmpl w:val="00000057"/>
    <w:name w:val="WW8Num87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0">
    <w:nsid w:val="0000005B"/>
    <w:multiLevelType w:val="singleLevel"/>
    <w:tmpl w:val="0000005B"/>
    <w:name w:val="WW8Num91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2"/>
      </w:rPr>
    </w:lvl>
  </w:abstractNum>
  <w:abstractNum w:abstractNumId="21">
    <w:nsid w:val="000000B5"/>
    <w:multiLevelType w:val="multilevel"/>
    <w:tmpl w:val="000000B5"/>
    <w:name w:val="WW8Num18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22">
    <w:nsid w:val="000000B6"/>
    <w:multiLevelType w:val="multilevel"/>
    <w:tmpl w:val="000000B6"/>
    <w:name w:val="WW8Num1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</w:abstractNum>
  <w:abstractNum w:abstractNumId="23">
    <w:nsid w:val="000000B7"/>
    <w:multiLevelType w:val="multilevel"/>
    <w:tmpl w:val="000000B7"/>
    <w:name w:val="WW8Num18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Courier New"/>
      </w:rPr>
    </w:lvl>
  </w:abstractNum>
  <w:abstractNum w:abstractNumId="24">
    <w:nsid w:val="00000120"/>
    <w:multiLevelType w:val="hybridMultilevel"/>
    <w:tmpl w:val="ADAAE9CC"/>
    <w:lvl w:ilvl="0" w:tplc="EE524718">
      <w:start w:val="1"/>
      <w:numFmt w:val="bullet"/>
      <w:lvlText w:val="В"/>
      <w:lvlJc w:val="left"/>
    </w:lvl>
    <w:lvl w:ilvl="1" w:tplc="EF34562E">
      <w:numFmt w:val="decimal"/>
      <w:lvlText w:val=""/>
      <w:lvlJc w:val="left"/>
    </w:lvl>
    <w:lvl w:ilvl="2" w:tplc="94C02B92">
      <w:numFmt w:val="decimal"/>
      <w:lvlText w:val=""/>
      <w:lvlJc w:val="left"/>
    </w:lvl>
    <w:lvl w:ilvl="3" w:tplc="D1428228">
      <w:numFmt w:val="decimal"/>
      <w:lvlText w:val=""/>
      <w:lvlJc w:val="left"/>
    </w:lvl>
    <w:lvl w:ilvl="4" w:tplc="A198EE3E">
      <w:numFmt w:val="decimal"/>
      <w:lvlText w:val=""/>
      <w:lvlJc w:val="left"/>
    </w:lvl>
    <w:lvl w:ilvl="5" w:tplc="8398F410">
      <w:numFmt w:val="decimal"/>
      <w:lvlText w:val=""/>
      <w:lvlJc w:val="left"/>
    </w:lvl>
    <w:lvl w:ilvl="6" w:tplc="CDD27B9E">
      <w:numFmt w:val="decimal"/>
      <w:lvlText w:val=""/>
      <w:lvlJc w:val="left"/>
    </w:lvl>
    <w:lvl w:ilvl="7" w:tplc="E7F8A9E8">
      <w:numFmt w:val="decimal"/>
      <w:lvlText w:val=""/>
      <w:lvlJc w:val="left"/>
    </w:lvl>
    <w:lvl w:ilvl="8" w:tplc="BCDAA1D8">
      <w:numFmt w:val="decimal"/>
      <w:lvlText w:val=""/>
      <w:lvlJc w:val="left"/>
    </w:lvl>
  </w:abstractNum>
  <w:abstractNum w:abstractNumId="25">
    <w:nsid w:val="00000732"/>
    <w:multiLevelType w:val="hybridMultilevel"/>
    <w:tmpl w:val="20A2683A"/>
    <w:lvl w:ilvl="0" w:tplc="D320F2B0">
      <w:start w:val="6"/>
      <w:numFmt w:val="decimal"/>
      <w:lvlText w:val="%1."/>
      <w:lvlJc w:val="left"/>
    </w:lvl>
    <w:lvl w:ilvl="1" w:tplc="D9AE8F5C">
      <w:start w:val="1"/>
      <w:numFmt w:val="bullet"/>
      <w:lvlText w:val="В"/>
      <w:lvlJc w:val="left"/>
    </w:lvl>
    <w:lvl w:ilvl="2" w:tplc="3F38DC3A">
      <w:numFmt w:val="decimal"/>
      <w:lvlText w:val=""/>
      <w:lvlJc w:val="left"/>
    </w:lvl>
    <w:lvl w:ilvl="3" w:tplc="3D64ADC2">
      <w:numFmt w:val="decimal"/>
      <w:lvlText w:val=""/>
      <w:lvlJc w:val="left"/>
    </w:lvl>
    <w:lvl w:ilvl="4" w:tplc="64FED854">
      <w:numFmt w:val="decimal"/>
      <w:lvlText w:val=""/>
      <w:lvlJc w:val="left"/>
    </w:lvl>
    <w:lvl w:ilvl="5" w:tplc="B6321876">
      <w:numFmt w:val="decimal"/>
      <w:lvlText w:val=""/>
      <w:lvlJc w:val="left"/>
    </w:lvl>
    <w:lvl w:ilvl="6" w:tplc="A7AA988E">
      <w:numFmt w:val="decimal"/>
      <w:lvlText w:val=""/>
      <w:lvlJc w:val="left"/>
    </w:lvl>
    <w:lvl w:ilvl="7" w:tplc="25E0444C">
      <w:numFmt w:val="decimal"/>
      <w:lvlText w:val=""/>
      <w:lvlJc w:val="left"/>
    </w:lvl>
    <w:lvl w:ilvl="8" w:tplc="94FC36C0">
      <w:numFmt w:val="decimal"/>
      <w:lvlText w:val=""/>
      <w:lvlJc w:val="left"/>
    </w:lvl>
  </w:abstractNum>
  <w:abstractNum w:abstractNumId="26">
    <w:nsid w:val="00000BDB"/>
    <w:multiLevelType w:val="hybridMultilevel"/>
    <w:tmpl w:val="8C484C7E"/>
    <w:lvl w:ilvl="0" w:tplc="D0A85824">
      <w:start w:val="1"/>
      <w:numFmt w:val="bullet"/>
      <w:lvlText w:val="В"/>
      <w:lvlJc w:val="left"/>
    </w:lvl>
    <w:lvl w:ilvl="1" w:tplc="B1C69150">
      <w:numFmt w:val="decimal"/>
      <w:lvlText w:val=""/>
      <w:lvlJc w:val="left"/>
    </w:lvl>
    <w:lvl w:ilvl="2" w:tplc="1BF28250">
      <w:numFmt w:val="decimal"/>
      <w:lvlText w:val=""/>
      <w:lvlJc w:val="left"/>
    </w:lvl>
    <w:lvl w:ilvl="3" w:tplc="C40EF312">
      <w:numFmt w:val="decimal"/>
      <w:lvlText w:val=""/>
      <w:lvlJc w:val="left"/>
    </w:lvl>
    <w:lvl w:ilvl="4" w:tplc="9EF4836A">
      <w:numFmt w:val="decimal"/>
      <w:lvlText w:val=""/>
      <w:lvlJc w:val="left"/>
    </w:lvl>
    <w:lvl w:ilvl="5" w:tplc="13E8145E">
      <w:numFmt w:val="decimal"/>
      <w:lvlText w:val=""/>
      <w:lvlJc w:val="left"/>
    </w:lvl>
    <w:lvl w:ilvl="6" w:tplc="A46C7148">
      <w:numFmt w:val="decimal"/>
      <w:lvlText w:val=""/>
      <w:lvlJc w:val="left"/>
    </w:lvl>
    <w:lvl w:ilvl="7" w:tplc="6EA8B664">
      <w:numFmt w:val="decimal"/>
      <w:lvlText w:val=""/>
      <w:lvlJc w:val="left"/>
    </w:lvl>
    <w:lvl w:ilvl="8" w:tplc="A9220C8A">
      <w:numFmt w:val="decimal"/>
      <w:lvlText w:val=""/>
      <w:lvlJc w:val="left"/>
    </w:lvl>
  </w:abstractNum>
  <w:abstractNum w:abstractNumId="27">
    <w:nsid w:val="00001E1F"/>
    <w:multiLevelType w:val="hybridMultilevel"/>
    <w:tmpl w:val="48F69920"/>
    <w:lvl w:ilvl="0" w:tplc="E572D1AC">
      <w:start w:val="1"/>
      <w:numFmt w:val="bullet"/>
      <w:lvlText w:val="В"/>
      <w:lvlJc w:val="left"/>
    </w:lvl>
    <w:lvl w:ilvl="1" w:tplc="6B7E2448">
      <w:numFmt w:val="decimal"/>
      <w:lvlText w:val=""/>
      <w:lvlJc w:val="left"/>
    </w:lvl>
    <w:lvl w:ilvl="2" w:tplc="39F26148">
      <w:numFmt w:val="decimal"/>
      <w:lvlText w:val=""/>
      <w:lvlJc w:val="left"/>
    </w:lvl>
    <w:lvl w:ilvl="3" w:tplc="7924F6BA">
      <w:numFmt w:val="decimal"/>
      <w:lvlText w:val=""/>
      <w:lvlJc w:val="left"/>
    </w:lvl>
    <w:lvl w:ilvl="4" w:tplc="FDE4E098">
      <w:numFmt w:val="decimal"/>
      <w:lvlText w:val=""/>
      <w:lvlJc w:val="left"/>
    </w:lvl>
    <w:lvl w:ilvl="5" w:tplc="A37E85B6">
      <w:numFmt w:val="decimal"/>
      <w:lvlText w:val=""/>
      <w:lvlJc w:val="left"/>
    </w:lvl>
    <w:lvl w:ilvl="6" w:tplc="3F7E36CC">
      <w:numFmt w:val="decimal"/>
      <w:lvlText w:val=""/>
      <w:lvlJc w:val="left"/>
    </w:lvl>
    <w:lvl w:ilvl="7" w:tplc="79E00BFC">
      <w:numFmt w:val="decimal"/>
      <w:lvlText w:val=""/>
      <w:lvlJc w:val="left"/>
    </w:lvl>
    <w:lvl w:ilvl="8" w:tplc="14F67F7A">
      <w:numFmt w:val="decimal"/>
      <w:lvlText w:val=""/>
      <w:lvlJc w:val="left"/>
    </w:lvl>
  </w:abstractNum>
  <w:abstractNum w:abstractNumId="28">
    <w:nsid w:val="00002350"/>
    <w:multiLevelType w:val="hybridMultilevel"/>
    <w:tmpl w:val="4D20331A"/>
    <w:lvl w:ilvl="0" w:tplc="FA16BC86">
      <w:start w:val="1"/>
      <w:numFmt w:val="bullet"/>
      <w:lvlText w:val="В"/>
      <w:lvlJc w:val="left"/>
    </w:lvl>
    <w:lvl w:ilvl="1" w:tplc="126058F0">
      <w:numFmt w:val="decimal"/>
      <w:lvlText w:val=""/>
      <w:lvlJc w:val="left"/>
    </w:lvl>
    <w:lvl w:ilvl="2" w:tplc="6A909794">
      <w:numFmt w:val="decimal"/>
      <w:lvlText w:val=""/>
      <w:lvlJc w:val="left"/>
    </w:lvl>
    <w:lvl w:ilvl="3" w:tplc="8D3A7A3E">
      <w:numFmt w:val="decimal"/>
      <w:lvlText w:val=""/>
      <w:lvlJc w:val="left"/>
    </w:lvl>
    <w:lvl w:ilvl="4" w:tplc="274AA4BA">
      <w:numFmt w:val="decimal"/>
      <w:lvlText w:val=""/>
      <w:lvlJc w:val="left"/>
    </w:lvl>
    <w:lvl w:ilvl="5" w:tplc="F6001A04">
      <w:numFmt w:val="decimal"/>
      <w:lvlText w:val=""/>
      <w:lvlJc w:val="left"/>
    </w:lvl>
    <w:lvl w:ilvl="6" w:tplc="5E6842AA">
      <w:numFmt w:val="decimal"/>
      <w:lvlText w:val=""/>
      <w:lvlJc w:val="left"/>
    </w:lvl>
    <w:lvl w:ilvl="7" w:tplc="05865F9C">
      <w:numFmt w:val="decimal"/>
      <w:lvlText w:val=""/>
      <w:lvlJc w:val="left"/>
    </w:lvl>
    <w:lvl w:ilvl="8" w:tplc="786EAB44">
      <w:numFmt w:val="decimal"/>
      <w:lvlText w:val=""/>
      <w:lvlJc w:val="left"/>
    </w:lvl>
  </w:abstractNum>
  <w:abstractNum w:abstractNumId="29">
    <w:nsid w:val="000026A6"/>
    <w:multiLevelType w:val="hybridMultilevel"/>
    <w:tmpl w:val="509AA09C"/>
    <w:lvl w:ilvl="0" w:tplc="179071CE">
      <w:start w:val="1"/>
      <w:numFmt w:val="bullet"/>
      <w:lvlText w:val="-"/>
      <w:lvlJc w:val="left"/>
    </w:lvl>
    <w:lvl w:ilvl="1" w:tplc="680284B2">
      <w:numFmt w:val="decimal"/>
      <w:lvlText w:val=""/>
      <w:lvlJc w:val="left"/>
    </w:lvl>
    <w:lvl w:ilvl="2" w:tplc="2242AB1A">
      <w:numFmt w:val="decimal"/>
      <w:lvlText w:val=""/>
      <w:lvlJc w:val="left"/>
    </w:lvl>
    <w:lvl w:ilvl="3" w:tplc="83FCCC28">
      <w:numFmt w:val="decimal"/>
      <w:lvlText w:val=""/>
      <w:lvlJc w:val="left"/>
    </w:lvl>
    <w:lvl w:ilvl="4" w:tplc="C704576C">
      <w:numFmt w:val="decimal"/>
      <w:lvlText w:val=""/>
      <w:lvlJc w:val="left"/>
    </w:lvl>
    <w:lvl w:ilvl="5" w:tplc="2F401FDE">
      <w:numFmt w:val="decimal"/>
      <w:lvlText w:val=""/>
      <w:lvlJc w:val="left"/>
    </w:lvl>
    <w:lvl w:ilvl="6" w:tplc="F3FEF126">
      <w:numFmt w:val="decimal"/>
      <w:lvlText w:val=""/>
      <w:lvlJc w:val="left"/>
    </w:lvl>
    <w:lvl w:ilvl="7" w:tplc="F41677DE">
      <w:numFmt w:val="decimal"/>
      <w:lvlText w:val=""/>
      <w:lvlJc w:val="left"/>
    </w:lvl>
    <w:lvl w:ilvl="8" w:tplc="F2CC11DC">
      <w:numFmt w:val="decimal"/>
      <w:lvlText w:val=""/>
      <w:lvlJc w:val="left"/>
    </w:lvl>
  </w:abstractNum>
  <w:abstractNum w:abstractNumId="30">
    <w:nsid w:val="00003B25"/>
    <w:multiLevelType w:val="hybridMultilevel"/>
    <w:tmpl w:val="FCE0B102"/>
    <w:lvl w:ilvl="0" w:tplc="2A66F79A">
      <w:start w:val="1"/>
      <w:numFmt w:val="bullet"/>
      <w:lvlText w:val="-"/>
      <w:lvlJc w:val="left"/>
    </w:lvl>
    <w:lvl w:ilvl="1" w:tplc="5F221E2A">
      <w:numFmt w:val="decimal"/>
      <w:lvlText w:val=""/>
      <w:lvlJc w:val="left"/>
    </w:lvl>
    <w:lvl w:ilvl="2" w:tplc="88C43BB2">
      <w:numFmt w:val="decimal"/>
      <w:lvlText w:val=""/>
      <w:lvlJc w:val="left"/>
    </w:lvl>
    <w:lvl w:ilvl="3" w:tplc="9CD07738">
      <w:numFmt w:val="decimal"/>
      <w:lvlText w:val=""/>
      <w:lvlJc w:val="left"/>
    </w:lvl>
    <w:lvl w:ilvl="4" w:tplc="31AE4582">
      <w:numFmt w:val="decimal"/>
      <w:lvlText w:val=""/>
      <w:lvlJc w:val="left"/>
    </w:lvl>
    <w:lvl w:ilvl="5" w:tplc="14D47A20">
      <w:numFmt w:val="decimal"/>
      <w:lvlText w:val=""/>
      <w:lvlJc w:val="left"/>
    </w:lvl>
    <w:lvl w:ilvl="6" w:tplc="ABF080E6">
      <w:numFmt w:val="decimal"/>
      <w:lvlText w:val=""/>
      <w:lvlJc w:val="left"/>
    </w:lvl>
    <w:lvl w:ilvl="7" w:tplc="948C2A56">
      <w:numFmt w:val="decimal"/>
      <w:lvlText w:val=""/>
      <w:lvlJc w:val="left"/>
    </w:lvl>
    <w:lvl w:ilvl="8" w:tplc="A29824CE">
      <w:numFmt w:val="decimal"/>
      <w:lvlText w:val=""/>
      <w:lvlJc w:val="left"/>
    </w:lvl>
  </w:abstractNum>
  <w:abstractNum w:abstractNumId="31">
    <w:nsid w:val="00004E45"/>
    <w:multiLevelType w:val="hybridMultilevel"/>
    <w:tmpl w:val="CCD0E6BA"/>
    <w:lvl w:ilvl="0" w:tplc="15A499C8">
      <w:start w:val="1"/>
      <w:numFmt w:val="bullet"/>
      <w:lvlText w:val="К"/>
      <w:lvlJc w:val="left"/>
    </w:lvl>
    <w:lvl w:ilvl="1" w:tplc="18CEDA46">
      <w:numFmt w:val="decimal"/>
      <w:lvlText w:val=""/>
      <w:lvlJc w:val="left"/>
    </w:lvl>
    <w:lvl w:ilvl="2" w:tplc="45A4FB6A">
      <w:numFmt w:val="decimal"/>
      <w:lvlText w:val=""/>
      <w:lvlJc w:val="left"/>
    </w:lvl>
    <w:lvl w:ilvl="3" w:tplc="BF0EFF50">
      <w:numFmt w:val="decimal"/>
      <w:lvlText w:val=""/>
      <w:lvlJc w:val="left"/>
    </w:lvl>
    <w:lvl w:ilvl="4" w:tplc="5D42337A">
      <w:numFmt w:val="decimal"/>
      <w:lvlText w:val=""/>
      <w:lvlJc w:val="left"/>
    </w:lvl>
    <w:lvl w:ilvl="5" w:tplc="5394BBB8">
      <w:numFmt w:val="decimal"/>
      <w:lvlText w:val=""/>
      <w:lvlJc w:val="left"/>
    </w:lvl>
    <w:lvl w:ilvl="6" w:tplc="1A464C0E">
      <w:numFmt w:val="decimal"/>
      <w:lvlText w:val=""/>
      <w:lvlJc w:val="left"/>
    </w:lvl>
    <w:lvl w:ilvl="7" w:tplc="24461016">
      <w:numFmt w:val="decimal"/>
      <w:lvlText w:val=""/>
      <w:lvlJc w:val="left"/>
    </w:lvl>
    <w:lvl w:ilvl="8" w:tplc="65E0CCCE">
      <w:numFmt w:val="decimal"/>
      <w:lvlText w:val=""/>
      <w:lvlJc w:val="left"/>
    </w:lvl>
  </w:abstractNum>
  <w:abstractNum w:abstractNumId="32">
    <w:nsid w:val="00005D03"/>
    <w:multiLevelType w:val="hybridMultilevel"/>
    <w:tmpl w:val="9F74CBD8"/>
    <w:lvl w:ilvl="0" w:tplc="D420583A">
      <w:start w:val="1"/>
      <w:numFmt w:val="bullet"/>
      <w:lvlText w:val="В"/>
      <w:lvlJc w:val="left"/>
    </w:lvl>
    <w:lvl w:ilvl="1" w:tplc="1904186C">
      <w:numFmt w:val="decimal"/>
      <w:lvlText w:val=""/>
      <w:lvlJc w:val="left"/>
    </w:lvl>
    <w:lvl w:ilvl="2" w:tplc="2AE4F378">
      <w:numFmt w:val="decimal"/>
      <w:lvlText w:val=""/>
      <w:lvlJc w:val="left"/>
    </w:lvl>
    <w:lvl w:ilvl="3" w:tplc="0E3A1720">
      <w:numFmt w:val="decimal"/>
      <w:lvlText w:val=""/>
      <w:lvlJc w:val="left"/>
    </w:lvl>
    <w:lvl w:ilvl="4" w:tplc="A7D2B2EC">
      <w:numFmt w:val="decimal"/>
      <w:lvlText w:val=""/>
      <w:lvlJc w:val="left"/>
    </w:lvl>
    <w:lvl w:ilvl="5" w:tplc="873C7CAE">
      <w:numFmt w:val="decimal"/>
      <w:lvlText w:val=""/>
      <w:lvlJc w:val="left"/>
    </w:lvl>
    <w:lvl w:ilvl="6" w:tplc="9834A73C">
      <w:numFmt w:val="decimal"/>
      <w:lvlText w:val=""/>
      <w:lvlJc w:val="left"/>
    </w:lvl>
    <w:lvl w:ilvl="7" w:tplc="418C242C">
      <w:numFmt w:val="decimal"/>
      <w:lvlText w:val=""/>
      <w:lvlJc w:val="left"/>
    </w:lvl>
    <w:lvl w:ilvl="8" w:tplc="01348888">
      <w:numFmt w:val="decimal"/>
      <w:lvlText w:val=""/>
      <w:lvlJc w:val="left"/>
    </w:lvl>
  </w:abstractNum>
  <w:abstractNum w:abstractNumId="33">
    <w:nsid w:val="000063CB"/>
    <w:multiLevelType w:val="hybridMultilevel"/>
    <w:tmpl w:val="86FE2C38"/>
    <w:lvl w:ilvl="0" w:tplc="BA04C6A6">
      <w:start w:val="1"/>
      <w:numFmt w:val="bullet"/>
      <w:lvlText w:val="В"/>
      <w:lvlJc w:val="left"/>
    </w:lvl>
    <w:lvl w:ilvl="1" w:tplc="8B3042B6">
      <w:numFmt w:val="decimal"/>
      <w:lvlText w:val=""/>
      <w:lvlJc w:val="left"/>
    </w:lvl>
    <w:lvl w:ilvl="2" w:tplc="8CB6837E">
      <w:numFmt w:val="decimal"/>
      <w:lvlText w:val=""/>
      <w:lvlJc w:val="left"/>
    </w:lvl>
    <w:lvl w:ilvl="3" w:tplc="F1E8EC66">
      <w:numFmt w:val="decimal"/>
      <w:lvlText w:val=""/>
      <w:lvlJc w:val="left"/>
    </w:lvl>
    <w:lvl w:ilvl="4" w:tplc="A8846886">
      <w:numFmt w:val="decimal"/>
      <w:lvlText w:val=""/>
      <w:lvlJc w:val="left"/>
    </w:lvl>
    <w:lvl w:ilvl="5" w:tplc="45D6BA38">
      <w:numFmt w:val="decimal"/>
      <w:lvlText w:val=""/>
      <w:lvlJc w:val="left"/>
    </w:lvl>
    <w:lvl w:ilvl="6" w:tplc="72DCF5DA">
      <w:numFmt w:val="decimal"/>
      <w:lvlText w:val=""/>
      <w:lvlJc w:val="left"/>
    </w:lvl>
    <w:lvl w:ilvl="7" w:tplc="671C2D22">
      <w:numFmt w:val="decimal"/>
      <w:lvlText w:val=""/>
      <w:lvlJc w:val="left"/>
    </w:lvl>
    <w:lvl w:ilvl="8" w:tplc="F7B0E38A">
      <w:numFmt w:val="decimal"/>
      <w:lvlText w:val=""/>
      <w:lvlJc w:val="left"/>
    </w:lvl>
  </w:abstractNum>
  <w:abstractNum w:abstractNumId="34">
    <w:nsid w:val="000066BB"/>
    <w:multiLevelType w:val="hybridMultilevel"/>
    <w:tmpl w:val="74AA2C86"/>
    <w:lvl w:ilvl="0" w:tplc="5EE629EA">
      <w:start w:val="1"/>
      <w:numFmt w:val="bullet"/>
      <w:lvlText w:val="в"/>
      <w:lvlJc w:val="left"/>
    </w:lvl>
    <w:lvl w:ilvl="1" w:tplc="7ABAC7F2">
      <w:numFmt w:val="decimal"/>
      <w:lvlText w:val=""/>
      <w:lvlJc w:val="left"/>
    </w:lvl>
    <w:lvl w:ilvl="2" w:tplc="1236EF92">
      <w:numFmt w:val="decimal"/>
      <w:lvlText w:val=""/>
      <w:lvlJc w:val="left"/>
    </w:lvl>
    <w:lvl w:ilvl="3" w:tplc="5E7AFD2E">
      <w:numFmt w:val="decimal"/>
      <w:lvlText w:val=""/>
      <w:lvlJc w:val="left"/>
    </w:lvl>
    <w:lvl w:ilvl="4" w:tplc="7C44C8C0">
      <w:numFmt w:val="decimal"/>
      <w:lvlText w:val=""/>
      <w:lvlJc w:val="left"/>
    </w:lvl>
    <w:lvl w:ilvl="5" w:tplc="FCBA366C">
      <w:numFmt w:val="decimal"/>
      <w:lvlText w:val=""/>
      <w:lvlJc w:val="left"/>
    </w:lvl>
    <w:lvl w:ilvl="6" w:tplc="4DAAE1A4">
      <w:numFmt w:val="decimal"/>
      <w:lvlText w:val=""/>
      <w:lvlJc w:val="left"/>
    </w:lvl>
    <w:lvl w:ilvl="7" w:tplc="F724C36A">
      <w:numFmt w:val="decimal"/>
      <w:lvlText w:val=""/>
      <w:lvlJc w:val="left"/>
    </w:lvl>
    <w:lvl w:ilvl="8" w:tplc="5F188A7C">
      <w:numFmt w:val="decimal"/>
      <w:lvlText w:val=""/>
      <w:lvlJc w:val="left"/>
    </w:lvl>
  </w:abstractNum>
  <w:abstractNum w:abstractNumId="35">
    <w:nsid w:val="0000701F"/>
    <w:multiLevelType w:val="hybridMultilevel"/>
    <w:tmpl w:val="AA52BC2A"/>
    <w:lvl w:ilvl="0" w:tplc="1AD268B4">
      <w:start w:val="1"/>
      <w:numFmt w:val="bullet"/>
      <w:lvlText w:val="•"/>
      <w:lvlJc w:val="left"/>
    </w:lvl>
    <w:lvl w:ilvl="1" w:tplc="1D48A232">
      <w:numFmt w:val="decimal"/>
      <w:lvlText w:val=""/>
      <w:lvlJc w:val="left"/>
    </w:lvl>
    <w:lvl w:ilvl="2" w:tplc="D442A71A">
      <w:numFmt w:val="decimal"/>
      <w:lvlText w:val=""/>
      <w:lvlJc w:val="left"/>
    </w:lvl>
    <w:lvl w:ilvl="3" w:tplc="4066E6A6">
      <w:numFmt w:val="decimal"/>
      <w:lvlText w:val=""/>
      <w:lvlJc w:val="left"/>
    </w:lvl>
    <w:lvl w:ilvl="4" w:tplc="0DEC9650">
      <w:numFmt w:val="decimal"/>
      <w:lvlText w:val=""/>
      <w:lvlJc w:val="left"/>
    </w:lvl>
    <w:lvl w:ilvl="5" w:tplc="1DE8A46A">
      <w:numFmt w:val="decimal"/>
      <w:lvlText w:val=""/>
      <w:lvlJc w:val="left"/>
    </w:lvl>
    <w:lvl w:ilvl="6" w:tplc="2894041A">
      <w:numFmt w:val="decimal"/>
      <w:lvlText w:val=""/>
      <w:lvlJc w:val="left"/>
    </w:lvl>
    <w:lvl w:ilvl="7" w:tplc="BD7E23FA">
      <w:numFmt w:val="decimal"/>
      <w:lvlText w:val=""/>
      <w:lvlJc w:val="left"/>
    </w:lvl>
    <w:lvl w:ilvl="8" w:tplc="71BCA09A">
      <w:numFmt w:val="decimal"/>
      <w:lvlText w:val=""/>
      <w:lvlJc w:val="left"/>
    </w:lvl>
  </w:abstractNum>
  <w:abstractNum w:abstractNumId="36">
    <w:nsid w:val="0000767D"/>
    <w:multiLevelType w:val="hybridMultilevel"/>
    <w:tmpl w:val="B0AC5334"/>
    <w:lvl w:ilvl="0" w:tplc="8BB2B20A">
      <w:start w:val="3"/>
      <w:numFmt w:val="decimal"/>
      <w:lvlText w:val="%1."/>
      <w:lvlJc w:val="left"/>
    </w:lvl>
    <w:lvl w:ilvl="1" w:tplc="CB806D60">
      <w:numFmt w:val="decimal"/>
      <w:lvlText w:val=""/>
      <w:lvlJc w:val="left"/>
    </w:lvl>
    <w:lvl w:ilvl="2" w:tplc="845A0B5E">
      <w:numFmt w:val="decimal"/>
      <w:lvlText w:val=""/>
      <w:lvlJc w:val="left"/>
    </w:lvl>
    <w:lvl w:ilvl="3" w:tplc="816684F8">
      <w:numFmt w:val="decimal"/>
      <w:lvlText w:val=""/>
      <w:lvlJc w:val="left"/>
    </w:lvl>
    <w:lvl w:ilvl="4" w:tplc="93302C3A">
      <w:numFmt w:val="decimal"/>
      <w:lvlText w:val=""/>
      <w:lvlJc w:val="left"/>
    </w:lvl>
    <w:lvl w:ilvl="5" w:tplc="0DC0F970">
      <w:numFmt w:val="decimal"/>
      <w:lvlText w:val=""/>
      <w:lvlJc w:val="left"/>
    </w:lvl>
    <w:lvl w:ilvl="6" w:tplc="0532CE72">
      <w:numFmt w:val="decimal"/>
      <w:lvlText w:val=""/>
      <w:lvlJc w:val="left"/>
    </w:lvl>
    <w:lvl w:ilvl="7" w:tplc="6D9EDC9A">
      <w:numFmt w:val="decimal"/>
      <w:lvlText w:val=""/>
      <w:lvlJc w:val="left"/>
    </w:lvl>
    <w:lvl w:ilvl="8" w:tplc="826A7CEA">
      <w:numFmt w:val="decimal"/>
      <w:lvlText w:val=""/>
      <w:lvlJc w:val="left"/>
    </w:lvl>
  </w:abstractNum>
  <w:abstractNum w:abstractNumId="37">
    <w:nsid w:val="10525DED"/>
    <w:multiLevelType w:val="hybridMultilevel"/>
    <w:tmpl w:val="114A974A"/>
    <w:lvl w:ilvl="0" w:tplc="2368CA7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AA0A7D"/>
    <w:multiLevelType w:val="hybridMultilevel"/>
    <w:tmpl w:val="6EB0C0F8"/>
    <w:lvl w:ilvl="0" w:tplc="98D0E37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4"/>
  </w:num>
  <w:num w:numId="2">
    <w:abstractNumId w:val="29"/>
  </w:num>
  <w:num w:numId="3">
    <w:abstractNumId w:val="35"/>
  </w:num>
  <w:num w:numId="4">
    <w:abstractNumId w:val="32"/>
  </w:num>
  <w:num w:numId="5">
    <w:abstractNumId w:val="36"/>
  </w:num>
  <w:num w:numId="6">
    <w:abstractNumId w:val="30"/>
  </w:num>
  <w:num w:numId="7">
    <w:abstractNumId w:val="27"/>
  </w:num>
  <w:num w:numId="8">
    <w:abstractNumId w:val="33"/>
  </w:num>
  <w:num w:numId="9">
    <w:abstractNumId w:val="31"/>
  </w:num>
  <w:num w:numId="10">
    <w:abstractNumId w:val="26"/>
  </w:num>
  <w:num w:numId="11">
    <w:abstractNumId w:val="25"/>
  </w:num>
  <w:num w:numId="12">
    <w:abstractNumId w:val="24"/>
  </w:num>
  <w:num w:numId="13">
    <w:abstractNumId w:val="28"/>
  </w:num>
  <w:num w:numId="14">
    <w:abstractNumId w:val="37"/>
  </w:num>
  <w:num w:numId="15">
    <w:abstractNumId w:val="39"/>
  </w:num>
  <w:num w:numId="16">
    <w:abstractNumId w:val="3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18"/>
  </w:num>
  <w:num w:numId="36">
    <w:abstractNumId w:val="19"/>
  </w:num>
  <w:num w:numId="37">
    <w:abstractNumId w:val="2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74C"/>
    <w:rsid w:val="000121D1"/>
    <w:rsid w:val="00022D52"/>
    <w:rsid w:val="00106F86"/>
    <w:rsid w:val="00135F23"/>
    <w:rsid w:val="00153041"/>
    <w:rsid w:val="002E1835"/>
    <w:rsid w:val="003C330E"/>
    <w:rsid w:val="003D4C9A"/>
    <w:rsid w:val="00402A15"/>
    <w:rsid w:val="004319CA"/>
    <w:rsid w:val="004735CB"/>
    <w:rsid w:val="004C2C5B"/>
    <w:rsid w:val="00581CB3"/>
    <w:rsid w:val="005F374C"/>
    <w:rsid w:val="00657DA2"/>
    <w:rsid w:val="006A3A52"/>
    <w:rsid w:val="00741F69"/>
    <w:rsid w:val="007A72D0"/>
    <w:rsid w:val="007E063B"/>
    <w:rsid w:val="008D70A5"/>
    <w:rsid w:val="009124C2"/>
    <w:rsid w:val="00A5348A"/>
    <w:rsid w:val="00A71BA0"/>
    <w:rsid w:val="00C313B1"/>
    <w:rsid w:val="00DA27BB"/>
    <w:rsid w:val="00DB6B9D"/>
    <w:rsid w:val="00E10D81"/>
    <w:rsid w:val="00E33254"/>
    <w:rsid w:val="00F2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21D1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135F23"/>
    <w:pPr>
      <w:widowControl w:val="0"/>
      <w:autoSpaceDE w:val="0"/>
      <w:autoSpaceDN w:val="0"/>
      <w:adjustRightInd w:val="0"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5F23"/>
    <w:rPr>
      <w:rFonts w:eastAsia="Times New Roman"/>
      <w:sz w:val="16"/>
      <w:szCs w:val="16"/>
    </w:rPr>
  </w:style>
  <w:style w:type="paragraph" w:styleId="a5">
    <w:name w:val="No Spacing"/>
    <w:uiPriority w:val="1"/>
    <w:qFormat/>
    <w:rsid w:val="00135F23"/>
    <w:rPr>
      <w:rFonts w:ascii="Calibri" w:eastAsia="Times New Roman" w:hAnsi="Calibri"/>
    </w:rPr>
  </w:style>
  <w:style w:type="paragraph" w:customStyle="1" w:styleId="Style4">
    <w:name w:val="Style4"/>
    <w:basedOn w:val="a"/>
    <w:uiPriority w:val="99"/>
    <w:rsid w:val="00135F2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17">
    <w:name w:val="Style17"/>
    <w:basedOn w:val="a"/>
    <w:uiPriority w:val="99"/>
    <w:rsid w:val="00135F23"/>
    <w:pPr>
      <w:widowControl w:val="0"/>
      <w:autoSpaceDE w:val="0"/>
      <w:autoSpaceDN w:val="0"/>
      <w:adjustRightInd w:val="0"/>
      <w:spacing w:line="250" w:lineRule="exact"/>
    </w:pPr>
    <w:rPr>
      <w:rFonts w:eastAsia="Times New Roman"/>
      <w:sz w:val="24"/>
      <w:szCs w:val="24"/>
    </w:rPr>
  </w:style>
  <w:style w:type="paragraph" w:customStyle="1" w:styleId="Style24">
    <w:name w:val="Style24"/>
    <w:basedOn w:val="a"/>
    <w:uiPriority w:val="99"/>
    <w:rsid w:val="00135F23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</w:rPr>
  </w:style>
  <w:style w:type="paragraph" w:customStyle="1" w:styleId="Style32">
    <w:name w:val="Style32"/>
    <w:basedOn w:val="a"/>
    <w:uiPriority w:val="99"/>
    <w:rsid w:val="00135F2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3">
    <w:name w:val="Style33"/>
    <w:basedOn w:val="a"/>
    <w:uiPriority w:val="99"/>
    <w:rsid w:val="00135F23"/>
    <w:pPr>
      <w:widowControl w:val="0"/>
      <w:autoSpaceDE w:val="0"/>
      <w:autoSpaceDN w:val="0"/>
      <w:adjustRightInd w:val="0"/>
      <w:spacing w:line="229" w:lineRule="exact"/>
      <w:jc w:val="center"/>
    </w:pPr>
    <w:rPr>
      <w:rFonts w:eastAsia="Times New Roman"/>
      <w:sz w:val="24"/>
      <w:szCs w:val="24"/>
    </w:rPr>
  </w:style>
  <w:style w:type="character" w:customStyle="1" w:styleId="FontStyle64">
    <w:name w:val="Font Style64"/>
    <w:uiPriority w:val="99"/>
    <w:rsid w:val="00135F23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uiPriority w:val="99"/>
    <w:rsid w:val="00135F2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8">
    <w:name w:val="Font Style88"/>
    <w:uiPriority w:val="99"/>
    <w:rsid w:val="00135F23"/>
    <w:rPr>
      <w:rFonts w:ascii="Times New Roman" w:hAnsi="Times New Roman" w:cs="Times New Roman"/>
      <w:sz w:val="20"/>
      <w:szCs w:val="20"/>
    </w:rPr>
  </w:style>
  <w:style w:type="character" w:customStyle="1" w:styleId="FontStyle68">
    <w:name w:val="Font Style68"/>
    <w:uiPriority w:val="99"/>
    <w:rsid w:val="00135F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9">
    <w:name w:val="Font Style69"/>
    <w:uiPriority w:val="99"/>
    <w:rsid w:val="00135F23"/>
    <w:rPr>
      <w:rFonts w:ascii="Times New Roman" w:hAnsi="Times New Roman" w:cs="Times New Roman"/>
      <w:sz w:val="26"/>
      <w:szCs w:val="26"/>
    </w:rPr>
  </w:style>
  <w:style w:type="paragraph" w:customStyle="1" w:styleId="1">
    <w:name w:val="Текст1"/>
    <w:basedOn w:val="a"/>
    <w:rsid w:val="00741F69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rsid w:val="00741F69"/>
    <w:pPr>
      <w:suppressAutoHyphens/>
      <w:spacing w:after="120" w:line="480" w:lineRule="auto"/>
      <w:ind w:left="283"/>
    </w:pPr>
    <w:rPr>
      <w:rFonts w:ascii="Calibri" w:eastAsia="Times New Roman" w:hAnsi="Calibri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4319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19CA"/>
  </w:style>
  <w:style w:type="paragraph" w:styleId="a8">
    <w:name w:val="footer"/>
    <w:basedOn w:val="a"/>
    <w:link w:val="a9"/>
    <w:uiPriority w:val="99"/>
    <w:unhideWhenUsed/>
    <w:rsid w:val="004319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1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C5837-3145-4A9E-905B-F67061C4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13966</Words>
  <Characters>79611</Characters>
  <Application>Microsoft Office Word</Application>
  <DocSecurity>0</DocSecurity>
  <Lines>663</Lines>
  <Paragraphs>186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15</cp:revision>
  <cp:lastPrinted>2019-10-05T12:58:00Z</cp:lastPrinted>
  <dcterms:created xsi:type="dcterms:W3CDTF">2019-10-04T18:58:00Z</dcterms:created>
  <dcterms:modified xsi:type="dcterms:W3CDTF">2020-04-21T15:26:00Z</dcterms:modified>
</cp:coreProperties>
</file>